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427d" w14:textId="d6f4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1996 г. N 1547. Утратило силу - постановлением Правительства РК от 20 мая 1997 г. N 851 ~P970851.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экономики Республики Казахстан согласно приложению, исходя из
предельной численности работников этого аппарата в количестве 198
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экономики Республики Казахстан иметь
4 заместителей Министра, в том числе одного первого, а также
коллегию в количестве 10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экономики
Республики Казахстан лимит служебных легковых автомобилей в
количестве 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2-4 постановления Правительства Республики Казахстан от
19 декабря 1995 г. N 1807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P951807_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экономики
Республики Казахстан" (САПП Республики Казахстан, 1995 г., N 38,
ст. 496);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5 февраля
1996 г. N 147 "О внесении изменения в постановление Правительства
Республики Казахстан от 19 декабря 1995 г. N 1807" (САПП Республики
Казахстан, 1996 г., N 7, ст. 39).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от 18 декабря 1996 г. N 1547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центрального аппарата Министерства экономики
                        Республики Казахстан
Руководство
Главное управление анализа и макроэкономических прогнозов
Главное управление внешнеэкономической политики
Главное управление микроэкономической политики и мониторинга
Главное управление региональной политики
Управление инвестиционной политики
Управление финансового программирования
Управление инфраструктуры рынка и отношений собственности
Управление развития товарных рынков
Управление оборонного комплекса и мобилизационных программ
Управление социальной политики
Управление информационных систем и экономики
технологического развития
Правовой сектор
Отдел бухгалтерского учета и отчетности
Отдел кадровой и спецработы
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