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618f" w14:textId="2806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земельного участка акционерному обществу "Алматинская Табачная Компания"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1996 г. N 1564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договора о приобретении уставного капитала между
Республикой Казахстан в лице Государственного комитета Республики
Казахстан по государственному имуществу и Филип Моррис Интернэшнл
Инвестмент Корпорейшн от 27 сентября 1993 года с изменениями и
дополнениями от 6 октября 1994 года, одобренными постановлением
Кабинета Министров Республики Казахстан от 18 октября 1994 г. N 1169
"О внесении изменений в договор о приобретении уставного капитала
акционерного общества "Алматинская Табачная Компания", и в
соответствии с пунктом 3 статьи 81 Указа Президента Республики
Казахстан, имеющего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U952717_ </w:t>
      </w:r>
      <w:r>
        <w:rPr>
          <w:rFonts w:ascii="Times New Roman"/>
          <w:b w:val="false"/>
          <w:i w:val="false"/>
          <w:color w:val="000000"/>
          <w:sz w:val="28"/>
        </w:rPr>
        <w:t>
  "О земле"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Освободить акционерное общество "Алматинская Табачная
Компания" от возмещения потерь сельскохозяйственного производства,
причиненных изъятием сельскохозяйственных угодий площадью 32 га в
пос. Энергетический Илийского района Алматинской области для
несельскохозяйственных нужд под строительство новой табачной
фабрики.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Акиму Алматинской области в соответствии с вышеназванным
договором обеспечить заключение договора аренды земельного участка
площадью 32 га с акционерным обществом "Алматинская Табачная
Компания", а также предоставление в установленном законодательством
порядке всех разрешений (лицензий), необходимых для реализации
проекта строительства новой табачной фабрики. Передачу земельного
участка размером свыше 32 га проводить на основании норм
действующего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