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b5bf8" w14:textId="20b5b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структуре центрального аппарата Министерства юстиции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декабря 1996 г. N 1589. Утратило силу - постановлением Правительства РК от 1 апреля 1997 г.  N 450 ~P970450.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структуру центрального аппарата Министерства юстиции
Республики Казахстан согласно приложению, исходя из предельной
численности работников этого аппарата в количестве 140 единиц.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Разрешить Министерству юстиции Республики Казахстан иметь 5
заместителей Министра, в том числе одного первого, а также коллегию в
количестве 13 человек.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Установить для центрального аппарата Министерства юстиции
Республики Казахстан лимит служебных легковых автомобилей в количестве
6 единиц.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Признать утратившими силу: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третий пункта 1, пункты 2-5 постановления Правительства
Республики Казахстан от 19 декабря 1995 г. N 1741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P951741_ </w:t>
      </w:r>
      <w:r>
        <w:rPr>
          <w:rFonts w:ascii="Times New Roman"/>
          <w:b w:val="false"/>
          <w:i w:val="false"/>
          <w:color w:val="000000"/>
          <w:sz w:val="28"/>
        </w:rPr>
        <w:t>
  "Вопросы
Министерства юстиции Республики Казахстан" (САПП Республики Казахстан,
1995 г., N 38, ст. 493);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постановление Правительства Республики Казахстан от 3 июня
1996 г. N 687 "О внесении изменений в постановление Правительства
Республики Казахстан от 19 декабря 1995 г. N 1741" (САПП Республики
Казахстан, 1996 г., N 26, ст. 217).
     Премьер-Министр
  Республики Казахстан
                                                Приложение
                                     к постановлению Правительства
                                          Республики Казахстан
                                      от 23 декабря 1996 г. N 1589
                              Структура
                  центрального аппарата Министерства
                     юстиции Республики Казахстан
     Руководство
     Главное управление законодательства
     Управление регистрации юридических лиц
     Управление регистрации прав на недвижимое имущество
     и сделок с ним
     Управление организации работы судов
     Управление международного правового обеспечения
     Управление кадров
     Финансовое управление
     Организационно-контрольное управление
     Отдел кодификации и систематизации законодательства
     Отдел регистрации ведомственных нормативных актов
     Отдел юридического обслуживания населения
     Отдел правовой пропаганды
     Отдел материально-технического обеспечения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