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bf28" w14:textId="771b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6 мая 1996 г. N 562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1996 г. N 1642.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постановлениями Правительства Республики Казахстан от 14 октября 1996 г. N 1260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P961260_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совершенствованию управления государственной собственностью, укреплению финансовой дисциплины, ускорению и углублению экономических реформ в Карагандинской области" и от 21 октября 1996 г. N 1289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P961289_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плане мероприятий по реализации основных положений Послания Президента Республики Казахстан народу Казахстана "О положении в стране и основных направлениях внутренней и внешней политики на 1997 год" и в целях ускорения выполнения программы приватизации и обеспечения реализации неликвидного государственного имущества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Положение по оценке стоимости объектов приватизации, утвержденное постановлением Правительства Республики Казахстан от 6 мая 1996 г. N 562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P960562_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по оценке стоимости объектов приватизации" (САПП Республики Казахстан, 1996 г., N 19, ст. 166),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после слов "(аукцион, тендер)" дополнить словами "Продажа неликвидных объектов приватизации осуществляется по цене, предложенной покупателями при торгах".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Перечни неликвидных объектов, подлежащих приватизации, указанные в пункте 1 настоящего постановления, утверждаются Государственным комитетом Республики Казахстан по управлению государственным имуществом.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