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3514" w14:textId="d643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завершению строительства Республиканского детского реабилитационного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ранках сотрудничества между Турецкой Республикой и Республикой
Казахстан, а также в целях завершения строительства Республиканского
детского реабилитационного центра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Министерства здравоохранения
Республики Казахстан о дополнительном выделении средств в размере
3 071 305 (три миллиона семьдесят одна тысяча триста пять) долларов
США (85 процентов стоимости проекта) для завершения строительства
Республиканского детского реабилитационного центра за счет
недоосвоенной части турецкой кредитной линии.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выплату авансового платежа по предоставляемой сумме
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предусмотреть, начиная с 1997 года, средства на оплату
процентов, основного долга, сопутствующих и операционных расходов
обслуживающих банков в бюджете на каждый соответствующий год
платежей по финансированию проекта в рамках кредитной линии Турции.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 и дирекции
строящегося предприятия - Республиканского детского
реабилитационного центра предоставить государственному
Экспортно-импортному банку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технико-экономическое обоснование, контракт, а также другие
необходимые документы на дополнительно запрашиваемый кредит.
     4. Внести в приложение 1 к постановлению Кабинета Министров
Республики Казахстан от 2 августа 1994 г. N 866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P940866_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перечня проектов, финансируемых за счет кредита,
предоставляемого Правительством Турецкой Республики" (САПП
Республики Казахстан, 1994 г., N 33, ст. 365) следующее изменение:
     по строке
"Республиканский
детский реабили-
тационный центр"
     в графе 3 цифру "16,86" заменить цифрой "18,93".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