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72e5" w14:textId="2b87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лимита служебных легковых автомобилей Таможенному комитету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1996 г. N 1654. Утратило силу - постановлением Правительства РК от 5 мая 1997 г. N 786 ~P970786.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планом первоочередных мероприятий по реализации Соглашения между Российской Федерацией и Республикой Казахстан о единстве управления таможенными службами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Увеличить Таможенному комитету Республики Казахстан лимит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служебных легковых автомобилей на 4 единицы,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 Республики Казахстан от 18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1996 г. N 1551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P961551_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структуре центрального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Таможенного комитета Республики Казахстан", для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сотрудников Представительства Государственного таможенного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Российской Федерации при Таможенном комитете Республики Казахстан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платной договорной основе.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