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287c3" w14:textId="89287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центрального аппарата Министерства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1996 г. N 1656. Утратило силу - постановлением Правительства РК от 18 апреля 1997 г. N 589 ~P970589.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структуру центрального аппарата Министерства
сельского хозяйства Республики Казахстан согласно приложению,
исходя из предельной численности работников этого аппарата в
количестве 186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Разрешить Министерству сельского хозяйства Республики
Казахстан иметь 5 заместителей Министра, в том числе одного первого,
а также коллегию в количестве 12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 для центрального аппарата Министерства сельского
хозяйства Республики Казахстан лимит служебных легковых автомобилей
в количестве 9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Правительства Республики Казахстан от 19 декабря
1995 г. N 1801 "О структуре центрального аппарата Министерства
сельского хозяйства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5 постановления Правительства Республики Казахстан от 18
апреля 1996 г. N 472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P960472_ </w:t>
      </w:r>
      <w:r>
        <w:rPr>
          <w:rFonts w:ascii="Times New Roman"/>
          <w:b w:val="false"/>
          <w:i w:val="false"/>
          <w:color w:val="000000"/>
          <w:sz w:val="28"/>
        </w:rPr>
        <w:t>
  "О создании Комитета ветеринарии в
Министерстве сельского хозяйства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Правительства Республики Казахстан от 28 июня
1996 г. N 808 "О внесении изменений в постановление Правительства
Республики Казахстан от 19 декабря 1995 г. N 1801".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к постановлению Правительства
                                    Республики Казахстан
                                от 27 декабря 1996 г. N 1656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Структура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центрального аппарата Министерства
              сельского хозяйства Республики Казахстан
     Руководство
     Главное управление экономических реформ и финансирования
     Главное управление технологии производства
     сельскохозяйственной продукции
     Главное управление технической политики,
     сервиса и научного обеспечения
     Комитет ветеринарии (на правах юридического лица)
     Комитет лесного и охотничьего хозяйства (на
     правах юридического лица)
     Управление маркетинга и качества
     сельскохозяйственной продукции
     Управление международного сотрудничества
     Управление рыбного хозяйства
     Управление контроля и организационно-исполнительского
     обеспечения
     Отдел кадровой и мобилизационной работы
     Отдел правовой работы
     Административно-хозяйственный отдел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