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26de" w14:textId="11c2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энергетики и угольной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1660. Утратило силу - постановлением Правительства РК от 23 апреля 1997 г. N 646 ~P970646.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энергетики и угольной промышленности Республики Казахстан согласно
приложению, исходя из предельной численности работников этого
аппарата в количестве 57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энергетики и угольной промышленности
Республики Казахстан иметь 3 заместителей Министра, в том числе
одного первого, а также коллегию в количестве 13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энергетики
и угольной промышленности Республики Казахстан лимит служебных
легковых 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
Республики Казахстан от 19 декабря 1995 г. N 1796 "О структуре
центрального аппарата Министерства энергетики и угольной
промышленности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от 27 декабря 1996 г. N 1660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центрального аппарата Министерства энергетики
           и угольной промышленности Республики Казахстан
     Руководство
     Управление энергетики
     Управление угольной и атомной промышленности
     Экономическое управление
     Отдел бухгалтерского учета и отчетности
     Сектор инвестиционной политики
     Сектор кадров
     Сектор по режиму и военно-мобилизационной работе
     Управление по организации работы аппарата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