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34e3" w14:textId="b4b3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Национальной комиссии Республики Казахстан по бухгалтерскому учету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1996 г. N 1662.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структуру Национальной комиссии Республики Казахстан по бухгалтерскому учету согласно приложению, исходя из предельной численности работников в количестве 50 единиц.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для Национальной комиссии Республики Казахстан по бухгалтерскому учету лимит служебных легковых автомобилей в количестве 5 единиц.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пункты 4, 6, 8 постановления Правительства Республики Казахстан от 9 августа 1996 г. N 985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P960985_ </w:t>
      </w:r>
      <w:r>
        <w:rPr>
          <w:rFonts w:ascii="Times New Roman"/>
          <w:b w:val="false"/>
          <w:i w:val="false"/>
          <w:color w:val="000000"/>
          <w:sz w:val="28"/>
        </w:rPr>
        <w:t>
 "О Национальной комиссии Республики Казахстан по бухгалтерскому учету" (САПП Республики Казахстан, 1996 г., N 33, ст. 312).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27 декабря 1996 г. N 1662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Структура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Национальной комиссии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 бухгалтерскому учету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Члены комиссии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Управление концепции и общих стандартов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бухгалтерского учета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Управление специализированных стандартов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бухгалтерского учета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Отдел правовой и аналитической работы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Финансово-учетный отдел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Отдел кадров и специальной работы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Административно-хозяйственный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