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be6c" w14:textId="3c7b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инвестиционного проекта по поставке аэродромных радиолокаторов в города Акмолу, Актюбинск,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1996 г. N 1666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эффективного использования кредита, предоставляемого
Французской Республикой,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предложение Министерства транспорта и коммуникаций
Республики Казахстан об использовании кредита Французской Республики
для реализации инвестиционного проекта по поставке аэродромных
радиолокаторов в города Акмолу, Актюбинск, Алматы согласно
контракту 607/РВР от 16 марта 1996 года, заключенному между
Республиканским государственным предприятием "Казаэронавигация"
и фирмой "Томсон-ЦСФ" (Франция).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конечным заемщиком по данному проекту
Республиканское предприятие "Казаэронавигация", которое принимает на
себя выплату авансового платежа, погашение основного долга,
процентов, всех сопутствующих платежей по кредиту и оплату
банковских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Республиканскому государственному предприятию
"Казаэронавигация" представить в государственный Экспортно-импортный
банк Республики Казахстан необходимое обеспечение исполнения
платежных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Экспортно-импортному банку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индивидуальное кредитное соглашение с французским
банком Сосьете-Женераль;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внутреннее кредитное соглашение с Республиканским
государственным предприятием "Каэаэронавигация".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выдать гарантию Республики Казахстан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с государственным Экспортно-импортным банком
Республики Казахстан соглашение об обеспечении гарантии Республики
Казахстан и агентское соглашение об обслуживании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транспорта и коммуникаций совместно с
Министерством финансов Республики Казахстан обеспечить контроль за
реализацией данного проекта и своевременным осуществлением платежей
по кредиту.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