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9e5b" w14:textId="c0d9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Посольства Республики Казахстан в Туркменистане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1996 г. N 1667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5
декабря 1996 г. N 3255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U963255_ </w:t>
      </w:r>
      <w:r>
        <w:rPr>
          <w:rFonts w:ascii="Times New Roman"/>
          <w:b w:val="false"/>
          <w:i w:val="false"/>
          <w:color w:val="000000"/>
          <w:sz w:val="28"/>
        </w:rPr>
        <w:t>
  "Об открытии посольств Республики
Казахстан в Австрийской Республике, Королевстве Испания, Малайзии,
Туркменистане, Японии"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штатную численность Посольства Республики Казахстан
в Туркменистане в количестве 11 единиц с 1 января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Послу Республики Казахстан в Туркменистане
должностной инвалютный оклад в размере 1200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Должностные оклады сотрудников Посольства установить, исходя из
инвалютного оклада Посла Республики Казахстан, в соответствии со
штатным расписанием.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отчисления на оказание медицинской помощи
сотрудникам Посольства в размере 3 процентов от их заработной платы
в иностранной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иностранных дел по согласованию с Министерством
финансов Республики Казахстан утвердить штатное расписание и смету
расходов Посольства Республики Казахстан в Туркменистане.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