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e852" w14:textId="2a1e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Министерства культуры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1996 г. N 1675. Утратило силу - постановлением Правительства РК от 14 апреля 1997 г. N 559 ~P970559.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Министерства
культуры Республики Казахстан согласно приложению, исходя из
предельной численности работников этого аппарата в количестве 58
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культуры Республики Казахстан иметь 3
заместителей Министра, в том числе одного первого, а также коллегию
в количестве 7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Министерства культуры
Республики Казахстан лимит служебных легковых автомобилей в
количестве 4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 силу постановление Правительства
Республики Казахстан от 19 декабря 1995 г. N 1818 "О структуре
центрального аппарата Министерства культуры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от 29 декабря 1996 г. N 1675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центрального аппарата Министерства
                   культуры Республики Казахстан
     Руководство
     Управление искусств
     Управление по делам кино
     Сектор приватизации, новой инфраструктуры и маркетинга
     Сектор координации культурных связей с
     зарубежными странами
     Инспекция по охране историко-культурного наследия
     Сектор культурно-досуговой и музейной работы
     Отдел экономики, финансов и анализа
     Отдел бухгалтерского учета и отчетности
     Отдел нормативно-аналитической и кадровой работы
     Общий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