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7177" w14:textId="2477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17 ноября 1994 г. N 1302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1996 г. N 1685. Утратило силу - постановлением Правительства РК от 22 ноября 1997 г. N 1641 ~P971641.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Казахстан, имеющего силу Закона, от 20 декабря 1995 г. N 2697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использовании воздушного пространства и деятельности авиации Республики Казахстан" (Ведомости Верховного Совета Республики Казахстан, 1995 г., N 23, ст.148)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Положение о Министерстве транспорта и коммуникаций Республики Казахстан, утвержденное постановлением Кабинета Министров Республики Казахстан от 17 ноября 1994 г. N 1302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P941302_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транспорта и коммуникаций Республики Казахстан",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Положения слова "Кабинет Министров", "Кабинета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Министров", "Кабинетом Министров", "Верховного Совета" заменить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"Правительство", "Правительства", "Правительством",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"Парламента";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втором пункта 1 после слов "железнодорожных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сообщения и сооружений на них" дополнить словами "а также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использованием воздушного пространства";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5 после слова "имеет" дополнить словами "в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седьмой дополнить словами "а также воздушного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пространства";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"государственное управление, координация работы и контроль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использованием воздушного пространства";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8: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абзаце втором после слов "автомобильных дорог общего пользования и связи" дополнить словами "а также в области использования воздушного пространства";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после слова "использованием" дополнить словами "воздушного пространства";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слова "Кабинетом Министров" заменить словом "законодательством";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 после слов "дорог общего пользования и связи" дополнить словами "использования воздушного пространства";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первом исключить слова "при Кабинете Министров";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дополнить словами "а также при использовании воздушного пространства";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"разрешать и приостанавливать деятельность, связанную с использованием воздушного пространства, в установленном порядке";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Министерстве образуется коллегия в составе Министра (председатель коллегии), заместителей Министра, руководителей комитетов и департаментов по должности, а также руководящих работников транспортно-коммуникационного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состав коллегии Министерства утверждается Правительством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дополнить словами "и использования воздушного пространства";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исключить слово "воздушного";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 "Положения о" дополнить словами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"Комитете по использованию воздушного пространства 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гражданской авиации,";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абзацем первым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"При Министерстве действует Комитет по использованию воздушного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пространства и деятельности гражданской авиации. Комитет возглавляет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Председатель, который назначается на должность и освобождается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Правительством Республики Казахстан по представлению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абзацы первый и второй считать соответственно абзацами вторым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третьим.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