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dded" w14:textId="d5bd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1997 год" &lt;*&gt; Сноска. Дополнено пунктами 64-68 - постановлением Правительства РК от 9 июля 1997 г. N 1088 ~P971088.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исполнению республиканский бюджет Республики Казахстан на 1997 год: по доходам и сумме 186668929 тыс. тенге, полученным официальным трансфертам - 922000 тыс. тенге, по расходам - 228877075 тыс. тенге, чистому кредитованию - 22387852 тыс. тенге, с предельным размером дефицита республиканского бюджета - 63673998 тыс. тенге, или 3,66 % к валовому внутреннему продукту,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государственным комитетам, центральным исполнительным органам Республики Казахстан, не входящим в состав Правительства Республики Казахстана, и другим государственным органам до 20 января 1997 года представить Министерству финансов Республики Казахстан по установленной форме распределение ассигнований с помесячной их разбивкой.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совместно с Министерством экономики Республики Казахстан до 20 февраля 1997 года разработать и внести в Правительство предложение о механизме предоставления трансфертов бюджетам областей, а также о порядке взаимоотношений республиканского бюджета с местными бюджетами соответствующих административно-территориальных единиц, имеющих специальные экономические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совместно с Национальной комиссией Республики Казахстан по бухгалтерскому учету до 10 февраля 1997 года разработать и утвердить формы бухгалтерского учета и отчетности для местных бюджетов в соответствии с новой бюджетной классификацией и довести их до местных органов финансовой системы. Государственному Бюджетному банку Республики Казахстан приступить с января 1997 года к поэтапному обслуживанию местных бюджетов по новой бюджетной классификации с завершением перехода к ней в июне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областей и города Алматы обеспечить составление и исполнение местных бюджетов на 1997 год по новой бюджетной классификации.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совместно с Государственным налоговым комитетом и по согласованию с Национальным Банком Республики Казахстан до 1 февраля 1997 года разработать порядок очередности зачисления в доход республиканского и местных бюджетов налогов и других обязательных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налоговому комитету, Государственному таможенному комитету Республики Казахстан до 1 февраля 1997 года разработать и внести в Правительство Республики Казахстан на утверждение Программу действий налоговых и таможенных органов по выполнению доходной части республиканского и местных бюджетов, а также государственных фондов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по государственным материальным резервам совместно с Государственным налоговым комитетом и Комитетом финансово-валютного контроля при Министерстве финансов Республики Казахстан до 15 февраля 1997 года принять меры, предусмотренные действующим законодательством, по принудительному взысканию в доход республиканского бюджета задолженности организаций за полученные из государственного резерва товарно-материальные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Установить, что материальные ценности из государственного резерва отпускаются после оплаты в доход республиканского бюджета стоимости полученных ценностей по ценам, сложившимся на момент реализации. При отпуске материалов из государственного резерва на условиях возврата на нужды организаций в соответствии с действующим порядком получателями оплачиваются в доход республиканского бюджета проценты по ставке рефинансирования Национального Банка Республики Казахстан за период пользования товарным кредитом.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Сохранить централизованный порядок расчетов по подоходному налогу с юридических лиц по Национальной акционерной компании "Казахтелеком", Республиканскому государственному предприятию почтовой связи при Министерстве транспорта и коммуникаций Республики Казахстан, региональным управлениям железных дорог, а также для учреждений уголовно-исполнительной системы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пунктом 2 Указа Президента Республики Казахстан, имеющим силу Закона, от 18 июля 1995 г. N 2367 "О признании утратившим силу некоторых законодательных актов и Указов Президента Республики Казахстан, имеющих силу Закона, регулирующих налоговые отношения в Республике Казахстан" недропользователи, ранее вносившие платежи в Республиканский фонд охраны недр и воспроизводства минерально-сырьевой базы на основании постановления Кабинета Министров Республики Казахстан от 20 мая 1993 г. N 407 "О формировании Республиканского фонда охраны недр и воспроизводства минерально-сырьевой базы", а также недропользователи, вносившие фиксированные (рентные) платежи на основании постановления Кабинета Министров Республики Казахстан от 1 июня 1995 года N 764 "О фиксированных (рентных) платежах на нефть, газ и уголь", до заключения контрактов на недропользование, производят отчисления в доход республиканского бюджета, в размерах и на условиях, определяемых вышеуказанными постановлениями. В случае реорганизации недропользователей, юридические и физические лица, получившие в пользование или владение месторождения, с которых ранее выплачивались фиксированные (рентные) платежи, до заключения контракта на недропользование, продолжают выплачивать их в установленном выше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10 - в редакции постановления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Министерству иностранных дел совместно с Министерством обороны Республики Казахстан и другими заинтересованными государственными органами провести необходимую работу с соответствующими государственными органами Российской Федерации по выполнению ими в полном объеме условий межправительственных договоров об аренде испытательных полигонов на территории республики, подписанных 18 октября 1996 года в городе Москве, а также по вопросу полноты поступления арендной платы за использование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Установить, что в 1997 году поступления от консульских сборов зарубежных посольств Республики Казахстан и Министерства иностранных дел Республики Казахстан зачисляются в доход республиканского бюджета и используются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Департаменту управления государственным имуществом и активами Министерства финансов Республики Казахстан, Департаменту по приватизации Министерства финансов Республики Казахстан и Налоговому комитету Министерства финансов Республики Казахстан в соответствии с действующим законодательством обеспечить поступление в бюджет доходов по государственному пакету акций акционерных обществ с долевым участием государственных средств в формировании имущества других организаций по итогам деятельности за каждый квартал текущего года, а также платы за пользование государственным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13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обеспечения поступлений в бюджет предусмотренных средств от приватизации государственной собственности Государственному комитету Республики Казахстан по управлению государственным имуществом совместно с Государственным комитетом Республики Казахстан по приватизации в месячный срок внести на утверждение Правительства перечень объектов, подлежащих приватизации по индивидуальным проектам в 1997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Государственному комитету Республики Казахстан по управлению государственным имуществом до 1 февраля 1997 года определить государственною долю в уставном фонде совместных предприятий, учрежденных ранее государственными предприятиями и хозяйственными товариществами с участием государства, и привести учредительные документы совместных предприятии в соответствие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Департаменту управления государственным имуществом и активами Министерства финансов Республики Казахстан, Департаменту по приватизации Министерства финансов Республики Казахстан в условиях контракта на передачу в доверительное управление государственного пакета акций, аренду или на концессию государственного имущества, а также при реорганизации и приватизации государственных предприятии и организаций предусматривать обязательства нового собственника, арендатора или концессионера по сохранению акционерным обществом или государственным предприятием (организацией) выплат по возмещению вреда, причиненного жизни и здоровью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16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Принять предложение Министерства финансов и Министерства сельского хозяйства Республики Казахстан о направлении на создание государственных страховых и мобилизационных запасов зерна остатка задолженности Акционерного общества закрытого типа "Продовольственная контрактная корпорация" республиканскому бюджету по возврату средств, использованных на закупку в государственные ресурсы зерна урожаев 1994 - 1995 годов, в размере 2580000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17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Министерству труда и социальной защиты населения, Министерству транспорта и коммуникаций Республики Казахстан, Фонду обязательного медицинского страхования при Правительстве Республики Казахстан ежеквартально представлять Министерству финансов Республики Казахстан отчеты о ходе исполнения бюджетов соответствующих государственных внебюджетных фондов (Фонд социального страхования, Пенсионный фонд, Фонд обязательного медицинского страхования, Фонд содействия занятости, Дорожный фонд) и публиковать в печати агрегированные показатели по доходам и расходам этих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Министерству финансов Республики Казахстан до 1 февраля 1997 года разработать и внести в Правительство предложение о механизме секвестрирования расходов на 1997 год, с учетом обеспечения своевременного финансирования расходов по защищаемым спецификам, в соответствии с Законом Республики Казахстан "О республиканском бюджете на 1997 год".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Акимам областей и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соответствующими государственными органами, а также организациями в установленном порядке обеспечить прием объектов социальной сферы на баланс местных исполнительных органов в соответствии с Программой поэтапной передачи объектов социальной сферы юридических лиц местным исполнительным органам, утвержденной постановлением Правительства Республики Каэахстан от 4 июля 1996 г. N 844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P960844_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поэтапной передачи объектов социальной сферы юридических лиц местным исполнительным органам", и до 1 марта 1997 года представить в Министерство финансов Республики Казахстан перечень принимаемых объектов, с указанием передающих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в установленном порядке в соответствии с бюджетными ассигнованиями с 1 января 1997 года больницы, специализированные учреждения здравоохранения, детские дошкольные учреждения, школы и учреждения внешкольной работы, включая централизованные бухгалтерии системы Министерства транспорта и коммуникаций Республики Казахстан, а также медико-санитарные части предприятий урановой отрасли, детские дошкольные учреждения, средние специальные учебные заведения и учреждения внешкольной работы с детьми ряда министерств республики согласно приложениям 2-6 и провести оптимизацию этих учреждений, обеспечивая их надлежащее функционирование и своевременное финансирование;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сохранить на 1997 год функциональную подчиненность отделенческих больниц согласно приложению 7 за управлениями железных дорог, с обеспечением ими материально-технической поддержки этих учреждений, с учетом ранее предоставляемых льгот их работникам;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полноту и своевременность перечисления страховых платежей в отделения Фонда обязательного медицинского страхования при Правительстве Республики Казахстан за неработающую часть населения, включая обслуживаемых в медицинских организациях железных дорог, согласно приложению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Министерству образования, Министерству здравоохранения, Фонду обязательного медицинские страхования при Правительстве Республики Казахстан по согласованию с Министерством финансов Республики Казахстан до 1 февраля 1997 года разработать порядок функционирования передаваемых организаций социальной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Министерству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по состоянию на 1 января 1997 года в установленном порядке организации санитарно-эпидемиологической службы системы Министерства транспорта и коммуникаций Республики Казахстан согласно приложению 9 и Центральную санитарно-эпидемиологическую службу на воздушном транспорте, обеспечивая их своевременное финансирование;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программу оптимизации этих учреждений с учетом их надлежащего функционирования;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февраля 1997 года внести в Правительство Республики Казахстан предложения по созданию единой специализированной санитарно-эпидемиологической службы для всех видов транспорта, с учетом предварительно проведенных мероприятий по оптимизации.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Министерству образования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марта 1997 года разработать и утвердить порядок и условия бесплатного и льготного обеспечения школьными учебниками детей из малообеспеченных и многодетных семей, воспитанников интернатных учреждений и детских домов в соответствии с требованиями постановления Правительства Республики Казахстан от 1 ноября 1996 г. N 1338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розничной продажи учебников для общеобразовательных школ";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Министерством финансов, Министерством здравоохранения Республики Казахстан и другими министерствами, имеющими высшие и средние специальные учебные заведения, в срок до 1 февраля 1997 года разработать и утвердить единый Порядок назначений и выплат стипендий и материального обеспечения студентов высших и учащихся средних специальных учебных заведений (колледжей).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Министерству науки - Академии наук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 и другими заинтересованными государственными органами до 1 февраля 1997 года разработать и утвердить порядок финансирования инновационных программ из средств республиканского бюджета на возвратной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ассигнований на научные исследования проводить только на конкурсной основе в рамках государственного заказа на фундаментальные и прикладные исследования, имеющие общегосударственное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Сохранить до 1 апреля 1997 года в пределах утвержденного фонда оплаты труда повышающие коэффициенты 1,75 к ставкам заработной платы для подведомственных Министерству науки - Академии наук Республики Казахстан научных организаций, Национальной библиотеки Республики Казахстан, а до 1 сентября 1997 года - повышающий коэффициент 1,75 к ставкам заработной платы работникам Казахской государственной академии управления, Алматинского государственного университета имени Абая, Казахского государственного юридического университета, Казахского национального технического университета, Казахской государственной архитектурно-строительной академии и повышающий коэффициент 2 - для Национальной Высшей Школы Государственного Управления при Президенте.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образования и культуры, Министерству науки - Академии наук Республики Казахстан, Казахскому государственному национальному университету имени Аль-Фараби, Национальной Высшей Школе Государственного Управления при Президенте совместно с Министерством труда и социальной защиты населения Республики Казахстан разработать и утвердить до 1 апреля 1997 года порядок и условия оплаты труда работников высших учебных заведений, библиотек и научных организаций, с учетом отмены ранее установленных индивидуальных повышающих коэффициентов.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образования Республики Казахстан разработать и в срок до 1 марта 1997 года представить в Правительство Республики Казахстан предложения о присвоении категории государственным высшим учебным заведениям.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абзаце первом исключены слова -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 РК от 17 июня 1997 г. N 982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P970982_ </w:t>
      </w:r>
      <w:r>
        <w:rPr>
          <w:rFonts w:ascii="Times New Roman"/>
          <w:b w:val="false"/>
          <w:i w:val="false"/>
          <w:color w:val="000000"/>
          <w:sz w:val="28"/>
        </w:rPr>
        <w:t>. В абзаце втором заменены слова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Акимам Павлодарской и Южно-Казахстанской областей продолжить работу по дальнейшему осуществлению Проекта социальной защиты Международного Банка Реконструкции и Развития, обеспечивая его своевременное финансирование за счет средств, предусмотренных в составе расходов бюджетов областей, в сумме соответственно 26649 тыс. тенге и 37628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до 1 марта 1997 года по согласованию с акимами областей и города Алматы в Правительство Республики Казахстан предложения по квоте иммиграции на 1997 год в разрезе областей и городов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финансов, Министерством экономики и торговли, Министерством здравоохранения, Министерством юстиции Республики Казахстан до 1 апреля 1997 года внести в Правительство Республики Казахстан предложение по совершенствованию законодательных и иных нормативных правовых актов по вопросам возмещения ущерба работникам, пострадавшим от несчастных случаев и профессиональных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27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Акимам областей и г. Алматы обеспечить за счет средств, предусмотренных в соответствующих местных бюджетах областей финансирование мероприятий по социальной защите населения в соответствии с действующим законодательством, в том числе выплату жилищных пособий малообеспеченным семьям, и переселенческих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Министерству финансов совместно с Министерством труда и социальной защиты населения Республики Казахстан и другими заинтересованными государственными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февраля 1997 года разработать порядок возмещения Пенсионному фонду Республики Казахстан пенсии государственных служащих в соответствии с пунктами 5, 6, 11 и 12 Указа Президента Республики Казахстан от 17 июня 1996 г. N 3037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пенсионного обеспечения государственных служащих";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февраля разработать порядок возмещения расходов, связанных с предоставлением малообеспеченным гражданам жилищных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апреля 1997 года разработать и внести в Правительство предложения по механизму выплат всех видов пособий и компенсации семьям, имеющим детей, за счет средств, выделяемых на эти цели местными бюджетами органам труда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Министерству юстиции, Министерству труда и социальной защиты населения по согласованию с Министерством финансов Республики Казахстан до 15 марта 1997 года разработать и утвердить порядок оплаты за счет средств республиканского бюджета расходов, связанных с реализацией прав граждан на получение бесплатной юридической помощи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Рекомендовать Национальному агентству по делам печати и массовой информации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транспорта и коммуникаций и Министерством финансов Республики Казахстан представить в Правительство Республики Казахстан до 1 февраля 1997 года предложения о порядке финансирования услуг связи по распространению государственного телерадиовещания;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в Правительство Республики Казахстан до 1 февраля 1997 года предложения по объему государственных программ телерадиовещания, в том числе по государственному учреждению "Телерадиокомплекс Президента Республики Казахстан", в пределах бюджетных ассигнований, предусмотренных в республиканском бюджете на эти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государственную поддержку газет и журналов согласно перечню, представляемому до 1 февраля 1997 года на утверждение Правительству Республики Казахстан, а также по изданию социально значимой литературы и обеспечить их своевременное 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Министерству культуры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 квартала 1997 года провести оптимизацию сети культурно-просветительских учреждений и театрально-зрелищных организаций, содержащихся за счет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государственными органами, акимами областей и города Алматы до 1 февраля 1997 года представить в Министерство финансов Республики Казахстан единые сметы расходов на проведение юбилейных мероприятий по празднованию 100-летия со дня рождения Мухтара Ауэзова и на подготовку к празднованию 1500-летия города Туркестана в пределах ассигнований, предусмотренных на эти цели в республиканском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в установленном порядке по состоянию на 1 января 1997 года музеи министерств и ведомств согласно приложению 10 и обеспечить их своевременное 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Министерству по делам молодежи, туризма и спорта Республики Казахстан до 15 января 1997 года представить в Министерство финансов Республики Казахстан сметы расходов на проведение II Центрально-Азиатских игр, I Открытых игр народного спорта на призы Президента Республики Казахстан, Восточно-Азиатских игр, а также на содержание Республиканского молодежного лагеря "Окжетпес" и капитальный ремонт баз олимпийской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Министерству финансов Республики Казахстан до 25 января 1997 года представить в Правительство Республики Казахстан в разрезе министерств, государственных комитетов, центральных исполнительных органов, не входящих в состав Правительства Республики Казахстан, а также других государственных органов лимит фонда оплаты труда и командировочных расходов в пределах ассигнований, предусмотренных в республиканском бюджете на административные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финансового контроля Министерства финансов Республики Казахстан осуществлять контроль за правильностью расходования государственными органами полученных ассигнований на приобретение оборудования, капитальный ремонт и реконструкцию зданий и помещений. О результатах проверки докладывать Правительству к 1 июля и к 1 декабря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34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Министерству внутренних дел Республики Казахстан передать по состоянию на 1 января 1997 года на содержание местных бюджетов все функциональные и структурные подразделения областных, городских и районных управлений (отделов) внутренних дел со штатной численностью согласно приложению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областей и города Алматы обеспечить с 1 января 1997 года прием передаваемых из республиканского бюджета функциональных и структурных подразделений органов внутренних дел со штатной численностью, а также их своевременное 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Установить, что решения о вхождении Республики Казахстан в международные организации принимаются после предварительного согласования с Министерством иностранных дел, Министерством финансов и Министерством юстиции Республики Казахстан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осуществлять выделение средств на уплату взносов в международные организации на основании решения Экспертного совета по сотрудничеству Республики Казахстан с международными организациями в пределах средств, предусмотренных на эти цели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Государственному комитету Республики Казахстан по земельным отношениям и землеустройству до 15 февраля 1997 года по предварительному согласованию с Министерством финансов Республики Казахстан внести предложение в Правительство Республики Казахстан о мероприятиях по землеустройству и реализации земельной реформы, проводимых в 1997 году за счет средств, предусмотренных на эти цели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Установить, что финансирование республиканских и межрегиональных природоохранных мероприятий, включая радиоэкологию, экологическое районирование и представление экологическим органам гидрометеорологической информации о загрязнении окружающей природной среды, с 1997 года осуществляется за счет средств Республиканского фонда охраны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До 1 марта 1997 года в пределах предусмотренных бюджетных ассигнований: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сельского хозяйства Республики Казахстан произвести оптимизацию структуры подведомственных бюджетных учреждений по ветеринарии, контролю за качеством семян сельскохозяйственных культур и карантину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по водным ресурсам Республики Казахстан осуществить упорядочение структуры подведомственных бюджетных организаций за счет сокращения численности работников бассейновых водохозяйственных объединений и областных комитетов по водным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Главному управлению по гидрометеорологии Республики Казахстан произвести реорганизацию бюджетных учреждений, осуществляющих сбор, обработку и представление гидрометеорологической информации в городе Алматы и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Агентству строительства и архитектурно-градостроительного контроля Министерства экономики и торговли Республики Казахстан по согласованию с Министерством финансов Республики Казахстан и Национальным банком Республики Казахстан подготовить и в месячный срок внести в Правительство Республики Казахстан предложения по финансированию мероприятий новой жилищной политики и пилотных проектов обеспечения жильем в одной-двух областях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40 - в редакции постановления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Агентству строительства и архитектурно-градостроительного контроля Министерства экономики и торговли Республики Казахстан по согласованию с Министерством финансов Республики Казахстан утвердить перечень проектно-изыскательских работ общереспубликанского значения, финансируемых из республиканского бюджета, на сумму 60000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41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Министерству экономики по согласованию с Министерством финансов и государственным Экспортно-импортным банком Республики Казахстан до 20 января 1997 года внести в Правительство Республики Казахстан предложения по инвестиционной программе Республики Казахстан на 1997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Акимам областей и города Алматы, Министерству образования и культуры Министерству здравоохранения и Министерству труда и социальной защиты населения Республики Казахстан предусмотреть софинансирование из соответствующих бюджетов инвестиционных проектов, осуществляемых за счет внешнего займа, в соответствии с их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43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(Пункт 44 исключен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Установить, что в составе бюджетов областей и города Алматы учитываются льготы и компенсации отдельным категориям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областей и города Алматы обеспечить предоставление льгот и компенсаций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Министерству финансов Республики Казахстан предусмотреть выделение из общей суммы трансфертов, перечисляемых бюджету Южно-Казахстанской области, целевым назначением 470000 тыс. тенге для финансирования расходов водоотлива и работ по проекту консервации и ликвидации рудников Миргалимсайского месторождения.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46 внесены изменения - постановлением Правительства РК от 4 ноября 1997 г. N 1488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Министерству экономики совместно с Министерством промышленности и торговли, Министерством энергетики и угольной промышленности и Министерством науки - Академией наук Республики Казахстан до 20 февраля 1997 года внести в Правительство предложения по распределению ассигнований в сумме 600000 тыс. тенге в соответствии с конверсионными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Установить на 1997 год предельный размер средств, используемых Департаментом по приватизации Министерства финансов Республики Казахстан, на финансирование затрат, связанных с проведением аукционов и торгов объектов государственной собственности, в сумме, не превышающей двух процентов средств, поступивших от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48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Министерству финансов Республики Казахстан обеспечить в первом квартале 1997 года погашение Государственного внутреннего займа Республики Казахстан 1992 года, размещенного среди юридических лиц, и Государственного внутреннего 5-процентного займа Казахской ССР 1990 года, а также выплату процентов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Министерству финансов Республики Казахстан в первом полугодии 1997 года выделить равными долями Акционерному Народному Сберегательному Банку Казахстана ассигнования на погашение фактических расходов, связанных с выплатой компенсации вкладов граждан, достигших возраста 60 лет по состоянию на 1 января 1996 года, в пределах утвержденных сумм на эти цели в республиканском бюджете на 1997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Акционерному Народному Сберегательному Банку Казахстана осуществить своевременную выплату компенсации вкладов указанной категории граждан и обеспечить ежеквартальное предоставление в Казначейство при Министерстве финансов Республики Казахстан отчета по установленной им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Национальным Банком Республики Казахстан до конца 1997 года произвести переоформление государственного внутреннего долга перед Национальным Банком Республики Казахстан по кредитам прошлых лет в государственные ценные бумаги со сроком их обращения 10 лет, начиная с 1 января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порядок выпуска, обращения и погашения этих ценных бумаг, а также предусматривать при разработке проекта республиканского бюджета на 1998 и последующие годы необходимые ассигнования на их обслуживание и погашение.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(Пункт 52 исключен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возврат в республиканский бюджет части средств, использованных из бюджета для формирования лизингового фонда в 1996 году, в размере 240000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необходимые меры по организации в 1997 году поставки сельскохозяйственной техники на условиях лизинга в пределах кредитных ресурсов, предусмотренных на эти цели в республиканском бюджете, с привлечением средств Государственного фонда финансовой поддержки сельского хозяйства в размере, определенном его межведомственным советом;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 в месячный срок разработать и по согласованию с Министерством финансов Республики Казахстан утвердить порядок выделения средств для организации поставок сельскохозяйственной техники на условиях лизинга.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Налоговому комитету Министерства финансов Республики Казахстан совместно с Департаментом Казначейства, Департаментом управления государственным имуществом и активами Министерства финансов Республики Казахстан и Министерством юстиции Республики Казахстан принять соответствующие меры по возврату организациями средств, отвлеченных из республиканского бюджета и направленных на выполнение их обязательств перед иностранными кредиторами.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54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Государственному Экспортно-импортному банку Республики Казахстан и другим банкам второго уровня обеспечить заключение соглашений с конечными заемщиками по безусловному возврату ими средств, отвлеченных из республиканского бюджета на погашение их внешних обязательств, с применением к ним предусмотренных мер в соответствии с действующим законодательством Республики Казахстан. О проделанной работе ежеквартально представлять информацию в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Департаменту налоговой полиции Министерства финансов Республики Казахстан провести оперативно-розыскные мероприятия по выявлению активов у хозяйствующих субъектов, отвлекших средства из республиканскою бюджета, а также не обеспечивших погашение директивных кредитов и кредитов, выданных по результатам внутриреспубликанского зачета по гарантийным обязательствам Министерства финансов Республики Казахстан, и представлять ежемесячно информацию в Департамент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Казначейства Министерства финансов Республики Казахстан совместно с государственным Экспортно-импортным банком Республики Казахстан, Департаментом управления государственным имуществом и активами Министерства финансов Республики Казахстан и Министерством юстиции Республики Казахстан подготовить и при необходимости внести на утверждение Правительства Республики Казахстан проект решений по обеспечению возмещения хозяйствующими субъектами указанных долговых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56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Министерству энергетики и природных ресурсов Республики Казахстан, Налоговому комитету Министерства финансов Республики Казахстан разработать и утвердить порядок возврата недропользователями средств, выделенных по решениям Правительства Республики Казахстан на финансирование поисков, поисково-оценочных и разведочных работ, имеющих государственное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 57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Комитету по внешнему заимствованию Министерства финансов Республики Казахстан совместно с Министерством экономики и торговли Республики Казахстан и другими заинтересованными государственными органами республики с целью обеспечения своевременного поступления внешних займов, привлекаемых для финансирования дефицита республиканского бюджета, внести в Правительство план действий по обеспечению выполнения соответствующими органами в полном объеме и в установленные сроки условий для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58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Установить, что с 1 января 1997 года закупки товаров (работ и услуг) для бюджетных учреждений, финансируемых из средств республиканского бюджета, осуществляются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экономики и торговли Республики Казахстан в целях снижения стоимости государственных закупок товаров (работ, услуг) за счет средств республиканского бюджета размещение заказа по номенклатуре, определенной Правительством Республики Казахстан, производить исключительно на конкурсной основе, обеспечить координацию и контроль за их размещением и деятельностью государственных заказчиков по проведению закупок.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акимам областей и города Алматы проводить аналогичную работу при финансировании закупки товаров (работ, услуг)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59 внесены изменения - постановлением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Министерству финансов Республики Казахстан до 25 января 1997 года разработать и внести на утверждение Правительства порядок расходования средств резервного фонда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Министерству финансов Республики Казахстан до 10 февраля 1997 года разработать и утвердить перечень агрегированных показателей по исполнению доходов и расходов республиканского бюджета для ежеквартального их опубликования в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Министерству юстиции Республики Казахстан совместно с заинтересованными министерствами, государственными комитетами и другими государственными органами до 10 февраля 1997 года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Министерствам, государственным комитетам, центральным исполнительным органам Республики Казахстан, не входящим в состав Правительства Республики Казахстан, и другим государственным органам до 10 июля 1997 года представить в Министерство финансов Республики Казахстан по установленной форме распределение ассигнований с помесячной их разбивкой.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63 - в редакции постановления Правительства РК от 9 июля 1997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 целях обеспечения поступлений в республиканский бюджет предусмотренных средств от приватизации государственной собственности Департаменту управления государственным имуществом и активами совместно с Департаментом по приватизации Министерства финансов Республики Казахстан в месячный срок уточнить и внести на утверждение Правительства Республики Казахстан перечень объектов, подлежащих приватизации по индивидуальным проектам в 1997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(секретно)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Министерству труда и социальной защиты населения Республики Казахстан совместно с акимами областей и города Алматы до 1 января 1998 года погасить задолженность по выплате пенсий.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Министерству финансов Республики Казахстан до 10 июля 1997 года представить в Правительство Республики Казахстан в разрезе министерств, государственных комитетов, центральных исполнительных органов, не входящих в состав Правительства Республики Казахстан, а также других государственных органов лимит фонда оплаты труда и командировочных расходов в пределах ассигнований, предусмотренных в республиканском бюджете на административные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Министерству экономики и торговли по согласованию с Министерством финансов и государственным Экспортно-импортным банком Республики Казахстан до 12 июля 1997 года внести в Правительство Республики Казахстан предложения по изменениям и дополнениям в постановление Правительства Республики Казахстан от 4 февраля 1997 года N 148 "Об инвестиционной программе Республики Казахстан на 1997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Каэахстан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 31 декабря 1996 г. N 1737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Приложение 1 - в редакции постановления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9 июля 1997 г. N 1088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P971088_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Республиканский бюджет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1997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Подкласс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Специфика            Наименование              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1!2!3!4!                     5                       !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I. ДОХОДЫ                                       186668929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НАЛОГОВЫЕ ПОСТУПЛЕНИЯ                           127656024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Подоходный налог на доходы и прирост капитала    29882045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Подоходный налог с юридических лиц               23418185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Подоходный налог с юридических лиц-резидентов    20932077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Подоходный налог с юридических лиц-резидентов,    2486108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удерживаемый у источника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Подоходный налог с физических лиц              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Подоходный налог с физических лиц, удерживаемый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 источника выплаты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Налоги на собственность            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Налог на операции с ценными бумагами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Налог на операции с ценными бумагами               553250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Внутренние налоги на товары, работы и услуги     88900729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Налог на добавленную стоимость                   65580000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Налог на добавленную стоимость на товары         56090000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внутреннего производства, работы и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 Налог на добавленную стоимость на товары,         9490000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ввозимые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Акцизы                                           10412879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 Бензин                                            5996435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 Сырая нефть                                       4416444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Поступления за использование природных ресурсов  12907850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  Бонусы от внутренних недропользователей           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 Роялти от внутренних недропользователей          10207850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 Налоги на международную торговлю и внешние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Таможенные платежи                        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Импортные пошлины                                 7400000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таможенные платежи                          920000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 НЕНАЛОГОВЫЕ ПОСТУПЛЕНИЯ                          19920707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Доходы от предпринимательской деятельности       12735382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Неналоговые поступления от юридических лиц и     11639529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финансовых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Поступление дивидендов на принадлежащие           2200000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государству пакеты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 Проценты, полученные за предоставление ссуд и     1044529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кредитов внутри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 Арендная плата за пользование комплексом          8395000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Прочие доходы от собственности                    1095853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 Проценты, полученные за предоставление            1092153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государственных кредитов правительствам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доходы от собственности                       3700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Административные сборы и платежи, доходы от       1421800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некоммерческих и сопутствующих продаж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Административные сборы                             224800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  Плата, взимаемая государственными органами           7800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(кроме штрафов)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 Прочие административные сборы                      217000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Прочие платежи и доходы от некоммерческих и       1197000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сопутствующих продаж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Плата за пользование государственным имуществом    540000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платежи и доходы от некоммерческих и        657000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сопутствующих продаж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Прочие неналоговые поступления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Прочие неналоговые поступления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Поступления в Фонд охраны природы                  507450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неналоговые поступления                    5256075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 ДОХОДЫ ОТ ОПЕРАЦИЙ С КАПИТАЛОМ                   39092198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Продажа основного капитала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Продажа основного капитала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 Поступления от приватизации государственных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Продажа товаров из государственных запасов        8122300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Продажа товаров из государственных запасов        8122300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Поступления от реализации товаров из              6122300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государственных материальных резервов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 Поступления от реализации зерна                   2000000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II. Полученные официальные трансферты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(гранты)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 ПОЛУЧЕННЫЕ ОФИЦИАЛЬНЫЕ ТРАНСФЕРТЫ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(ГРАНТЫ)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Из внешних источников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Из внешних источников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Текущие                                            922000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III. Расходы                                    228877075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Государственные услуги общего характера          31658625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Законодательный орган и иные органы, не          21929765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вошедшие в другие функции, финансовая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налогово-бюджетная политика,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внешнеэкономическая деятельность,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исключением оказания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помощи иностранным государствам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Законодательный орган и иные органы, не           1652383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вошедшие в другие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 Администрация Президента Республики Казахстан      481712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102 Хозяйственное Управление Парламента Республики     808079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 Канцелярия Премьер-Министра Республики Казахстан   327232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637 Конституционный Совет Республики Казахстан          35360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Финансовая и фискальная деятельность             14978196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 13048789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311 Государственный комитет Республики Казахстан     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406 Счетный комитет по контролю за исполнением          38272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412 Государственный таможенный комитет Республики     1782773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660 Национальная комиссия Республики Казахстан по       23362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Внешнеэкономическая деятельность                  5299186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 Министерство иностранных дел Республики Казахстан 3939915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247170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 701194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 292000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411 Исполнительный комитет Межгосударственного Совета   14507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Казахстан, Кыргызской Республики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698 Международный фонд спасения Арала                  104400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Фундаментальные исследования                 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Услуги общего характера                           3122555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Общее планирование и статистические службы         149546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 121000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604 Агентство по стратегическому планированию        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Прочие услуги общего характера                    2973009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603 Архив Президента Республики Казахстан               38306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617 Центральный государственный архив Республики        19430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621 Государственная комиссия Республики Казахстан по    28062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передислокации высших и центральных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органов в город Акмолу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646 Казахстанский институт стратегических исследований  16538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680 Служба охраны Президента Республики Казахстан     1333128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694 Управление Делами Президента Республики Казахстан  427892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696 Хозяйственное Управление Президента и             1109653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Государственные услуги общего характера,          2296648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676 Продовольственная контрактная корпорация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690 Центральная избирательная комиссия Республики      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 Оборона                                          16314210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Деятельность, связанная с военными нуждами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Военные нужды                             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 14573154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678 Республиканская гвардия                            617453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Деятельность в области обороны, не             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отнесенная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308 Государственный комитет Республики Казахстан по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 Общественный порядок и безопасность              21643247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Органы внутренних дел                             3277321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687389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624 Главное управление внутренних войск               2589932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Суды и прокуратура                                4116087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 Министерство юстиции Республики Казахстан         2391331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501 Верховный Суд Республики Казахстан                 180500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502 Генеральная Прокуратура Республики Казахстан      1544256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Уголовно-исполнительная система           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623 Главное управление уголовно-исполнительной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системы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Общественный порядок и безопасность, не          11620980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 3929462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 5633472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 2043879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635 Государственная техническая комиссия по защите      14167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информации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 Образование                                      14774640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Дошкольное образование                             667756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  40159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215 Министерство транспорта и коммуникаций             186669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                402480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    3344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696 Хозяйственное Управление Президента и Правительства 32262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697 Медицинский центр Управления Делами Президента       2842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Начальное и среднее образование                    705593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 303370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402223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Среднее специальное образование                    785949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198208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 115285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125381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77427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261471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640 Международный Казахско-Турецкий университет имени    8177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Х.А.Ясави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Профессиональная подготовка кадров                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Учебные заведения и курсы по переподготовке кадров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79971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 Министерство иностранных дел Республики Казахстан   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 16766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  3321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  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 Министерство юстиции Республики Казахстан            4139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 31854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641 Казахский государственный национальный              16621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университет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648 Институт переподготовки и повышения квалификации    23383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государственных служащих при 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 Высшее образование                               10008296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237050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 1157458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 Министерство иностранных дел Республики Казахстан   36279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791841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37824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 5983729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  261413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 141246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611 Национальная Высшая Школа Государственного          31287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Управления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640 Международный Казахско-Турецкий университет имени  194245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Х.А.Ясави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641 Казахский государственный национальный          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университет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645 Казахстанский институт менеджмента, экономики и     35924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прогнозирования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  Услуги в области образования, не                   1979453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определяемые по уровням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1660644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 Прочие организации                                  318809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  Вспомогательные услуги в области                     79509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   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  10551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   5114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  46380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   16609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      Деятельность и услуги в области               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образования, не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 Здравоохранение                                    6334615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Больницы                                           3069370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Больницы широкого профиля                          2782811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 1692639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697 Медицинский центр Управления Делами Президента      890172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Медицинские центры и родильные дома              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Деятельность и услуги больничных учреждений, не     267636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отнесенные к другим подгруппам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   90842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   85300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    81044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678 Республиканская гвардия                              10450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Поликлиники и услуги врачей, стоматологов           125034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среднего медперсонала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  99212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   25822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Охрана здоровья населения                          1669577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   76580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 1453634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   15627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     7952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   11580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697 Медицинский центр Управления Делами Президента      104204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Медикаменты, медицинское оборудование и             774000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инструменты и прочая продукция,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используемые по предписанию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774000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 Деятельность и услуги в области                     696634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здравоохранения, не отнесенные к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696634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 Социальное страхование и обеспечение               8943802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Социальное страхование                             8614877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Пенсионные программы                               5932982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2834800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2294820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   208421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   182902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  412039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 Другие виды социальной помощи                      2681895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 1256476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 1425419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Социальное обеспечение                              258406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Социальное обеспечение - прочие учреждения      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интернатского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Услуги по социальному обеспечению, оказываемые не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через учреждения интернатского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Деятельность в области социального страхования  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социального обеспечения, не отнесенная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 Организация отдыха и деятельность в сфере          7311757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Организация досуга и отдыха                        1092041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1086764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696 Хозяйственное Управление Президента и                 5277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Деятельность в области культуры                    1642153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1642153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3      Телевидение и радиовещание, издательские           4577563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учреждения и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             1464540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636 Казахское государственное информационное агентство   13200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650 Корпорация "Телевидение и радио Казахстана"        1803093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656 Межгосударственная телерадиокомпания "Мир"           31930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664 Национальное агентство Республики Казахстан по      788405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делам печати и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689 Республиканское государственное предприятие         476395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"Агентство Хабар"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   Топливно-энергетический комплекс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Топливо  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Добыча угля и других видов твердого ископаемого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699 Государственный Реабилитационный банк Республики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 Сельское, водное и лесное хозяйство,               9827256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рыболовство, охота и охрана природы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Сельское хозяйство                                 8470092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Управление сельскохозяйственными землями и водными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Земельная реформа и землеустройство     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Поддержка сельскохозяйственных             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Ветеринарное обслуживание                  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 Борьба с сельскохозяйственными вредителями 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 Деятельность в области сельского хозяйства, не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отнесенная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Лесное хозяйство                                    869914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   2370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867544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Рыболовство и охота                    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Исследования и экспериментальные             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разработки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     Деятельность и услуги в области сельского     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хозяйства, рыболовства, охоты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природы, не отнесенные к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 Министерство экологии и биоресурсов Республики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 Горнодобывающая промышленность и                   4241000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полезные ископаемые,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топлива; обрабатывающая промышленность;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Горнодобывающая промышленность и             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полезные ископаемые, за исключением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Строительство                                      2980000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667 Банк второго уровня                                2920000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Деятельность и услуги в области горнодобывающей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промышленности и полезных ископаемых,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обрабатывающей промышленности и строительства,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 Транспорт и связь                                   261259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Водный транспорт               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Эксплуатация водного транспорта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  Системы связи                                    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  Деятельность в области транспорта и связи, не    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отнесенная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 Прочие услуги, связанные с экономической          27941887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Многоцелевые проекты развития                      1904040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 Канцелярия Премьер-Министра Республики Казахстан   1849860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  54180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Общая хозяйственная и коммерческая                 5383134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деятельность, за исключением общей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организации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 Министерство экологии и биоресурсов Республики      721182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 4518298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  115108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605 Агентство по контролю за стратегическими ресурсами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Общая организация труда                         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6     Прочие услуги, связанные с экономической          20081953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деятельностью, не отнесенные к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154800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 7148500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 Министерство юстиции Республики Казахстан           464400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 425211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 Прочие организации                                11839042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693 Казахстанский центр поддержки и развития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 Расходы, не отнесенные к основным группам         78531777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Операции с государственными обязательствами       13147822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Выплаты процентов                         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Расходы, связанные с размещением государственных    404320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займов и их рефинансированием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404320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Трансферты общего характера между                 65383955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различными уровнями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105 Аппарат Акимов                                    25743955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119 Аким Карагандинской области                         140000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 36000000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 3500000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Ф/группа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Функция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Подфункция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Учреждение             Наименование             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1!2!3!4!                          4                 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IV. Кредитование минус погашение                  22387852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2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Внутреннее кредитование из внутренних источников  19644195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 Аким Восточно-Казахстанской области                1109142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874304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             1181124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 10104399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  172000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666 Государственный экспортно-импортный банк           2205536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699 Государственный Реабилитационный банк              3997690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Внутреннее кредитование из внешних источников     10696680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 Аким Восточно-Казахстанской области                 549540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119 Аким Карагандинской области                       153948,6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129 Аким Южно-Казахстанской области                   117028,8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130 Аким г.Алматы                                     425622,6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890100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 4167216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             2917206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   87462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 1210536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666 Государственный экспортно-импортный банк            178020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Внешнее кредитование                                428208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428208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Погашение                            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 ПОГАШЕНИЕ ЗАЙМОВ И ДОЛГОВ ПРЕДПРИЯТИЙ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Погашение внутреннего кредитования                -6613900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Погашение организациями, исключая банки и         -3913900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небанковские финансовые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 Возврат просроченной задолженности и процентов     -413900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 централизованному директивному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Возврат просроченной задолженности по кредиту по   -300000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внутриреспубликанскому зачету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 Возврат просроченной задолженности по             -3200000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централизованным директивным кредитам,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переданной в Государственный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    Погашение банками и небанковскими финансовыми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учреждениями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Погашение банками и небанковскими финансовыми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учреждениями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2      Погашение внутреннего кредитования,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произведенного с целью погашения долгов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внешним займам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Погашение организациями            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Погашение по займам, имеющим государственные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гарантии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V. Дефицит бюджета                               -63673998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VI. Финансирование                                63673998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1    Национальный Банк Республики Казахстан             2500000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Другие источники финансирования                   61173998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Перечень лечебно-профилактических и специализированных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учреждений Министерства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Казахстан, передаваемых в 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местных исполнительных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Акмолинская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г. Атбасар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г. Ерментау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Джалтыр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переливания крови, ст.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Актюбинская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объединенная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поликлиникой, ст. Шалкар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объединенная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поликлиникой, ст. Кандагач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Шубар-Кудук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объединенная с поликлиникой,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Эмба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Атырауская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Макат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Сагиз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Жамбылская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Луговая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 с поликлиникой, ст. Отар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Туберкулезная больница, ст. Жамбыл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Жезказганская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Жана-Арка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Агадырь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Моинты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Сары-Шаган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Карагандинская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Жарык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Кзыл-Ординская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Казалинск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Чиили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Саксаульская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Кокшетауская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Курорт-Боровое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Новоишимская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Таинча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Пресногорьковская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Кустанайская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Кушмурун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Тобол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Мангистауская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объединенная с поликлиникой,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Мангышлак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Павлодарская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больница, ст. Экибастуз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Семипалатинская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Аягуз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 с поликлиникой, ст. Актогай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 с поликлиникой, ст. Чарская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Туберкулезная больница, ст. Аягуз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Талдыкорганская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Матай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Уш-Тобе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 с поликлиникой, ст. Сары-Озек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 с поликлиникой, ст. Дружба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Тургайская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больница, ст. Есиль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Южно-Казахстанская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Арысь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Узловая больница с поликлиникой, ст.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Линейная больница с поликлиникой, ст. Тюлькубас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Дорожный туберкулезный диспансер,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Перечень медико-санитарных частей предприятий урановой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отрасли, передаваемых на финансирование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республиканского бюджета на местные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бюджеты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3, г. Степногорск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8, г. Макинск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2, г. Усть-Каменогорск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4, пос. Мирный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5, пос. Аксуек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9, пос. Чиили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1, г.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6, пос. Степной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Медико-санитарная часть N 7, пос. Таукент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4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средних специальных учебных заведений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образования Республики Казахстан и детских дошкольных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учреждений министерств и ведомств, передаваемых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 республиканского на местные бюджеты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 1 января 1997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Перечень внесены изменения -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22 апреля 1997 г. N 603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P970603_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Средние специальные учебные заведения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Акмолинский политехнический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Акмолинский колледж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Акмолинский колледж железнодорожного транспорта 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Актюбинский колледж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Актюбинский индустриально-педагогический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Атырауский морской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Атырауский железнодорожный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Усть-Каменогорский колледж энергетики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Жамбылский политехнический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Жамбылский казахско-турецкий учетно-экономический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Карагандинский коммерческий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Карагандинский индустриально-педагогический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Карагандинский банковский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Кзыл-Ординская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Кзыл-Ординский политехнический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Кзыл-Ординский колледж железнодорожного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Кустанайская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Кустанайский индустриально-педагогический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Кустанайский колледж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Павлодарский монтажный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Павлодарский колледж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Аксуский колледж энергетики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Северо-Казахстанская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Петропавловский политехнический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Петропавловский индустриально-педагогический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Петропавловский колледж железнодорожного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Семипалатинская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Семипалатинский бизнес-колледж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Семипалатинский колледж сервиса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Семипалатинский автомобильно-механический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Семипалатинский колледж водного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Семипалатинский колледж геодезии и картографии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Сеимпалатинский геолого-разведочный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Талдыкорганская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Талдыкорганский юридический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Талдыкорганский индустриально-педагогический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Туркестанский индустриально-педагогический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Шымкентский колледж зкономики и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Шымкентский политехнический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Южно-Казахстанский колледж энергетики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Южно-Казахстанский автомобильно-механический колледж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индустриальный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колледж сервиса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банковский 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бизнес-колледж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колледж строительства и менеджмента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колледж энергетики и электронного приборостроения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колледж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Политехнический колледж Казахского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колледж железнодорожного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Детские дошкольные учреждения министерств и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Город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экономики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252 "Звездочка"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291 "Айгуль"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351 "Арман"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353 "Аистенок"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агентство по делам печати и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184 "Балапан"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внутренних дел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3 (г. Алматы, ул. Габдуллина, 59 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4 (г. Алматы, ул. Фурманова 164 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5 (г. Алматы, ул. Щепкина, 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Комитета национальной безопасности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1 (г. Алматы, ул. Курмангазы, 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2 (г. Алматы, ул. Аносова, 48)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следственный комитет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(г. Алматы, ул. Панфилова, 52)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5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Перечень школ, организаций по внешкольной работе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 детьми министерств, передаваемых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республиканского на местные бюджеты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 января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Министерство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станция юных техников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станция юных натуралистов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Международный центр туризма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экспериментальная школа старшеклассников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Детско-юношеская школа высшего спортивного мастерства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Детско-юношеская школа олимпийского резерва по прыжкам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трамплина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Детско-юношеская школа по легкой атлетике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Алматинская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учебно-тренировочный центр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Министерство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оздоровительный центр "Алмабак"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6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общеобразовательных школ, детских дошкольных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учреждения, централизованных бухгалтерий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организаций по внешкольной работе с детьми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Казахстан, передаваемых с республиканского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местные бюджеты с 1 января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107, ст.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147, ст. Джалтыр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112, ст. Уленты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начальные школы N 148, 149, ст. Вишневка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153, ст. Коржункуль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141, ст. Сары-Оба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 детских дошкольных учреждении,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23, 36, 37, 41, 42, 43, 44, 153, ст.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150, ст. Ерментау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89, ст. Уленты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130, ст. Коржункуль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45, ст. Танкерис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55, ст. Жалтыр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47, ст. Шортанды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50, ст. Сары-Оба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централизованных бухгалтерии,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Ерментау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146,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Атбасар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Детская спортивная школа, ст.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 детского творчества, ст.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39, 40, ст. Челкар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50, ст.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55, ст. Кандагач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60, ст. Шубар-Кудук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61, ст. Караулкельды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63, г.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1, Россовхоз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26, 80, ст.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81, ст. Кандагач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42, 82, ст.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41, ст. Альджан.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централизованных бухгалтерии,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50, ст.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60,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Шубар-Кудук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школа - средняя школа N 47, ст. Кос-Кудук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детское дошкольное учреждение - ясли-сад N 68, ст. Капчагай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школы,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76, 83, ст. Макат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77, ст.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51, 57, ст.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62, ст. Ганюшкино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54, ст. Макат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56, ст. Акжайык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77, ст.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школы,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31, 70, ст. Защита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68, ст. Шемонаиха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детское дошкольное учреждение - ясли-сад N 131, ст. Шемонаиха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70,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Защита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23, ст. Чольдала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24, ст. Кумшагал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25, 26, ст.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34, ст. 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40, ст. Чыганак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41, ст. Отар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 детских дошкольных учреждении,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29, 141, ст.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23, 138, ст. 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35, ст. Луговая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103, ст. Каратау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142, ст. Отар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26,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Жамбыл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Жезказганская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128, ст. Дарья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130, ст. Моинты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132, ст. Жана-Арка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136, ст. Жарык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133, ст.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135, ст. Атасу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144, ст. Монадырь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142, ст. Коктенкуль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139, ст. Тюемойнак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140, разъезд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143, ст. Кара-Мурун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104, ст. Ак-Жайдак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137, ст. Жарык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69, ст. Жана-Арка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74, ст. Агадырь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77, ст. Босага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73, ст.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80, ст. Орта-Дересин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81, ст. Акжайдак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82, ст. Ащи-Озек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83, ст. Саяк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67, ст. Дарья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ясли-сад, ст.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72, ст. Кзыл-Жар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централизованных бухгалтерии,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129, ст.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сродней школе N 131,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Агадырь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43,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школа - средняя школа N 69, г. Аксай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детских дошкольных учреждения,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46, ст.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64, ст. Большая Михайловка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школы,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137, ст.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138, ст. Нуринская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134, ст. Солонички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151, ст. Ащи-Су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135, 140, 142, 143, ст. Караганда-Сортировочная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145, ст. Караганда-Пассажирская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65, ст. Большая Михайловка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Детская спортивная школа, г. Караганда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Кзыл-Ординская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6, г.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16, 17, ст. Казалинск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22, ст. Саксаульская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5, ст. Белкуль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1, ст. Чиили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3, г.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5, г.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10, ст. Тюра-Там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11, ст. Казалинск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14, ст. Казалинск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17, ст. Саксаульская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93, ст. Белкуль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централизованных бухгалтерии,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Казалинск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Кокшетауская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100, ст.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113, ст. Кокшетау-2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101, ст. Курорт-Боровое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103, ст. Новоишимская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126, ст. Володарское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105, ст. Уголки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127, ст. Чаглинка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1, ст. Таинча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4, ст.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5, ст. Кокшетау-2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14, 17, 56, ст. Курорт-Боровое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19, ст. Киялы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20, ст. Аккуль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138, ст. Кзыл-Ту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152, ст. Новоишимская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централизованных бухгалтерии,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101,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Курорт-Боровое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Детская спортивная школа, ст.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 детского творчества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Кустанайская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115, ст. Кустанай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122, ст. Кустанай-2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116, ст. Тобол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121, ст. Кушмурун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123, ст. Железорудная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102. ст. Пресногорьковская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119, ст. Притобольская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124, ст. Ново-Урицкое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106, ст. Арыстансор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7, ст. Пресногорьковская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62, ст. Кустанай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110, ст. Кустанай-2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122, 124, ст. Кушмурун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113, ст. Джетыгора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133, ст. Коскуль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121,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Кушмурун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Мангистауская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школа - средняя школа N 86, ст. Мангистау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детское дошкольное учреждение - ясли-сад N 66,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Бейнеу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86,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Мангистау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108, ст.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109, ст.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125, ст. Спутник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111, ст. Чидерты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114, разъезд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103, 106, 107, 108, 109, 151, ст.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95, 149, ст.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91, ст. Бозшакуль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92, ст. Чидерты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93, разъезд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99, ст. Спутник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109, ст. Майкаин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90, разъезд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94, ст. Ушкулун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109,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Экибастуз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Северо-Каэахстанская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школы,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7, ст. Булаево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75, ст.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56, ст.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школа-интернат N 2, ст.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10, 71, 87, 90, 102, 106, 121, 130, 136, 197,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114, ст. Булаево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75,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Петропавловск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Семипалатинская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44, 57, ст. Аягуз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62, 63, ст. Чарская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64, ст.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65, ст. Аул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55, ст. Актогай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детских дошкольных учреждения,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113, ст. Чарская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140, ст. Аягуз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централизованных бухгалтерии,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63,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Чарская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64,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Семипалатинск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Талдькорганская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школы,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49, ст. Сары-Озек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51, ст. Уш-Тобе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53, ст. Матай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54, ст. Лепсы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детских дошкольных учреждения,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97, ст. Уш-Тобе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92, ст. Сары-Озек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49,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Сары-Озек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Тургайская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150, ст. Красивая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детских дошкольных учреждения,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25, 26, ст. Есиль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27, ст. Жаксы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22, ст. Державинская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школ,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1, ст.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8, 11, ст. Арысь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начальная школа N 4, ст. Арысь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неполная средняя школа N 29, ст. Арысь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средняя школа N 73, ст. Тюлькубас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1, 96, ст.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4, ст. Арысь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13, 15, ст.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N 20, ст. Тюлькубас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централизованных бухгалтерии,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централизованная бухгалтерия при средней школе N 73,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ст. Тюлькубас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юных натуралистов, ст. Тюлькубас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школы,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школы N 45, 46,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технический лицей N 4,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детских дошкольных учреждений,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ясли-сады N 65, 67, 70, 73, 77,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 детского творчества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Детская спортивная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Детская музыкальная школа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7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Перечень лечебно-профилактических учреждений,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находящихся в ведении Управлений железных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дорог Министерства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Детская дорожная больница, г.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больница, ст.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с поликлиникой, ст. Защита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с поликлиникой, ст. Жамбыл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с поликлиникой, ст.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больница, ст. Караганда-Сортировочная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с поликлиникой, ст. Кзыл-Орда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больница, ст. Кокчетав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больница, ст. Кустанай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больница, ст. Павлодар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с поликлиникой, ст. Петропавловск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с поликлиникой, ст. Семипалатинск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с поликлиникой, ст.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Отделенческая больница Алматинского отделения дороги,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Детская дорожная больница,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8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Объем страховых платежей, передаваемых отделениям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Фонда обязательного медицинского страхования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неработающую часть населения,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обслуживаемых в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организациях железных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(тыс.тенге)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ДДДДДДДДДДДДДДДДДДДДДДДДДДДДДДДДДДДДДДДДДДДДДДДДДДДДДДДДДДДДДДДДДДДД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і                 Область (город)              і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п/пі                     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Акмолинская                                     1516622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Актюбинская                                     808157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Алматинская                                     1420270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Атырауская                                      665868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Восточно-Казахстанская                          1658146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Жамбылская                                      1491775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Жезказганская                                   633734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Западно-Казахстанская                           987915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Карагандинская                                  1397676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Кзыл-Ординская                                  1003847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Кокшетауская                                    1027585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 Кустанайская                                    1510765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 Мангистауская                                   734081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 Павлодарская                                    1463986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 Северо-Казахстанская                            929452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 Семипалатинская                                 1506079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 Талдыкорганская                                 964413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 Тургайская                                      569002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 Южно-Казахстанская                              2613963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 г. Алматы                                       1466722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                               24370058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9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Перечень организаций санитарно-эпидемиологической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службы системы Министерства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коммуникаций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передаваемых в систему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Дорожная СЭС, ст.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Отделенческая СЭС, ст.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Атбасар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Челкар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Макат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Защита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Шу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Жана-Арка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Караганда-Сортировочная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Казалинск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Ново-Ишимская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Курорт-Боровое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Кустанай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Кушмурун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Мангышлак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Экибастуз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Петропавловск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Аягуз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Семипалатинск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СЭС, ст. Арысь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Дорожная СЭС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Отделенческая СЭС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10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республиканских организаций, передаваемых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финансирование через Министерство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Музей истории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агентство по делам печати и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музей книги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11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Штатная численность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подразделений органов внутренних дел, передаваемая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республиканского бюджета на содержание местных бюджетов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Подразделения МВД              і    Численность,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Акмолинской области                        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Актюбинской области                        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ГУВД г. Алматы                                  2294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Алматинской области                        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Атырауской области                         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Восточно-Казахстанской области             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Жамбылской области                         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Жезказганской области                      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Западно-Казахстанской области              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Карагандинской области                      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Кзыл-Ординской области                     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Кокшетауской области                       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Кустанайской области                       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Мангистауской области                      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Павлодарской области                       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Северо-Казахстанской области               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Семипалатинской области                     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Талдыкорганской области                    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Тургайской области                         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 Южно-Казахстанской области                  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                     11081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