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2c398" w14:textId="492c3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типовой структуре аппарата акимов областей и города Алматы, перечне их самостоятельных исполнительных органов, лимитах общей численности работников, количества служебных легковых автомобилей, фонда оплаты труда и расходов на служебные командировки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1996 г. N 1742. Утратило силу - постановлением Правительства РК от 21 июля 2001 г. N 985 ~P010985.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Приложения, указанные в пунктах 1-3 в РЦПИ не поступали.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Приложение 3 вносятся изменения - постановлениями Правительства РК от 16 мая 1997 г. N 840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P970840_ </w:t>
      </w:r>
      <w:r>
        <w:rPr>
          <w:rFonts w:ascii="Times New Roman"/>
          <w:b w:val="false"/>
          <w:i w:val="false"/>
          <w:color w:val="000000"/>
          <w:sz w:val="28"/>
        </w:rPr>
        <w:t>; от 4 сентября 1997 г. N 1321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P971321_ </w:t>
      </w:r>
      <w:r>
        <w:rPr>
          <w:rFonts w:ascii="Times New Roman"/>
          <w:b w:val="false"/>
          <w:i w:val="false"/>
          <w:color w:val="000000"/>
          <w:sz w:val="28"/>
        </w:rPr>
        <w:t>; от 28 января 1998 г. N 45 </w:t>
      </w:r>
      <w:r>
        <w:rPr>
          <w:rFonts w:ascii="Times New Roman"/>
          <w:b w:val="false"/>
          <w:i w:val="false"/>
          <w:color w:val="000000"/>
          <w:sz w:val="28"/>
        </w:rPr>
        <w:t xml:space="preserve">Р980045_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4 Указа Президента Республики Казахстан от 29 октября 1996 г. N 3168 </w:t>
      </w:r>
      <w:r>
        <w:rPr>
          <w:rFonts w:ascii="Times New Roman"/>
          <w:b w:val="false"/>
          <w:i w:val="false"/>
          <w:color w:val="000000"/>
          <w:sz w:val="28"/>
        </w:rPr>
        <w:t xml:space="preserve">U963168_ </w:t>
      </w:r>
      <w:r>
        <w:rPr>
          <w:rFonts w:ascii="Times New Roman"/>
          <w:b w:val="false"/>
          <w:i w:val="false"/>
          <w:color w:val="000000"/>
          <w:sz w:val="28"/>
        </w:rPr>
        <w:t>"О совершенствовании структуры центральных исполнительных органов и сокращении численности государственных органов", постановлением Правительства Республики Казахстан от 21 ноября 1996 г. N 1425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P961425_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сокращении численности аппарата и расходов на содержание центральных исполнительных органов Республики Казахстан" и в целях повышения эффективности функционирования местных исполнительных органов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типовую структуру аппарата акимов областей и города Алматы и перечень их самостоятельных исполнительных органов согласно приложениям 1 и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лимиты обшей численности работников и количества служебных легковых автомобилей, фонда оплаты труда и расходов на служебные командировки работников аппарата местных представительных и исполнительных органов с учетом экономики регионов согласно приложениям 3-6.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нормативы численности отдельных категорий работников аппарата местных представительных и исполнительных органов согласно приложению 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Акимам областей и города Алматы в месячный срок обеспечить приведение структуры аппарата и самостоятельных исполнительных органов в соответствие с данной типовой структурой, рассмотреть вопросы их штатов, фонда оплаты труда и расходов на служебные командировки, материально-технического обеспечения в пределах установленных лимитов и ассигнований.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Возложить на акимов областей и города Алматы финансовое и материально-техническое обеспечение маслихатов.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финансов Республики Казахстан усилить контроль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соблюдением местными представительными и исполнительными органами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штатно-сметной дисциплины.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Признать утратившими силу: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постановление Правительства Республики Казахстан от 30 декабря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1995 г. N 1901 "О типовой структуре аппарата акимов областей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города Алматы, перечне их самостоятельных исполнительных органов,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лимитах общей численности работников, количества служебных легковых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автомобилей, фонда оплаты труда и расходов на служебные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командировки";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постановление Правительства Республики Казахстан от 1 ноября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1996 г. N 1337 "О внесении изменений в постановление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30 декабря 1995 г. N 1901".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Первый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