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9271" w14:textId="3e99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16 августа 1995 г. N 1126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порядке выдачи органами налоговой службы Республики Казахстан патентов физическим лицам, занимающимся предпринимательской деятельностью, утвержденное постановлением Кабинета Министров Республики Казахстан от 16 августа 1995 г. N 1126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выдачи органами налоговой службы Республики Казахстан патентов физическим лицам, занимающимся предпринимательской деятельностью" (САПП Республики Казахстан, 1995 г., N 28, ст. 336),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4 изложить в следующей редакции: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"4. В случае, если деятельность, которой предполагает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предприниматель, лицензируется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законодательством, то выдача ему патентов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определения порядка уплаты налога и постановка такого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 на налоговый учет осуществляются после получения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в уполномоченном государственном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