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7201" w14:textId="0ef7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1748. Утратило силу - постановлением Правительства РК от 30 мая 1997 г. N 907 ~P970907.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10 января 1997 года ставки акцизов на подакцизные товары, ввозимые на таможенную территорию Республики Казахстан,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Указанные ставки применяются также в случаях реализации импортируемых подакцизных товаров, если акциз по этим товарам на территории Республики Казахстан не был уплачен.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 10 января 1997 года нормы провоза физическими лицами через таможенную границу Республики Казахстан подакцизных товаров, которые не подлежат обложению акцизами,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с 10 января 1997 года некоторые решения Правительства Республики Казахстан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31 декабря 1996 г. N 1748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СТАВКИ АКЦИЗОВ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 подакцизные товары, ввозимые на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 товарной    !        Наименование            !Ставки акцизов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номенклатуры    !           товара               !процентах к тамо-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внешнеэкономической!                                !женной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    !                                !и в экю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                                !единицу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 !             2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0301, 0302, 0303, Осетровая и лососевая рыбы,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0304, 0305,          икра осетровых и лососевых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рыб, деликатесы, пригото-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вленные из осетровых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лососевых рыб и икры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2203 00              Пиво                              0,2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2204 (кроме       Вина, шампанские вина             0,8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 30),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2205, 2206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Виноматериалы                     0,8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2207, 2208,       Все виды спирта  (кроме           3,5 экю/литр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ввозимого для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ликеро-водочных изделий, крепленых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напитков, крепленых соков, вина,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бальзама, при наличии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товаропроизводителей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производства указанной продукции)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Крепленые напитки, крепленые соки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бальзамы, водка, ликеро-водочные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изделия, коньяки                  3,0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Табачные изделия, прочие изделия, 2,0 экю/1000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содержащие табак                 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2709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Нефть сырая                       7 экю/тонну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271000330,        Бензин (за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271000350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авиационного)                     31 экю/тонну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271000610,        Дизельное топливо                 6 экю/тонну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271000690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420310000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Одежда из натуральной кожи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4301, 4302, 4303, Выделанные и невыделанные меховые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650692000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шкурки (кроме шкурок крота,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кролика, собаки, оленя, овчины),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изделия из натурального меха,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включая пальто, полупальто, жакеты,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накидки, палантины, боа, шарфы,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головные уборы и воротники, шубы,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пластины (кроме изделий из шкурок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крота, кролика, собаки, оленя,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овчины), пальто, полупальто, жакеты,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накидки с применением отделки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меха (за исключением меха крота,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кролика, собаки, оленя, овчины)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701321, 701331,   Изделия из хрусталя, хрустальные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701391, 940510500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осветительные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7113, 710239000,  Ювелирные изделия из золота, 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7114, 7116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платины или серебра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21              Автомобили легковые с поршневым   10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0,375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не более 1000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21 900          Автомобили легковые с поршневым   20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0,15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не более 1000 куб.см, бывшие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22              Автомобили легковые с поршневым   10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0,425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1000 куб.см,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1500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22 900          Автомобили легковые с поршневым   20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0,17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1000 куб.см,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1500 куб. см, бывшие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              Автомобили легковые с поршневым   15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0,675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1500 куб.см,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1800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23 900          Автомобили легковые с поршневым   30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0,3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1500 куб.см,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1800 куб. см, бывшие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              Автомобили легковые с поршневым   20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1,3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1800 куб.см,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3000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23 900          Автомобили легковые с поршневым   40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0,53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1800 куб.см, но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3000 куб. см, бывшие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24              Автомобили легковые с поршневым   25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2,0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3000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24 900          Автомобили легковые с поршневым   50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искровым зажиганием и с         1,05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кривошипно-шатунным механизмом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3000 куб.см, бывшие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31              Автомобили легковые с двигателем  10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0,425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  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рабочим объемом двигателя 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не более 1500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31 900          Автомобили легковые с             20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двигателем внутреннего сгорания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воспламенением от сжатия        0,17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не   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более 1500 куб.см, бывшие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              Автомобили легковые с двигателем  15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0,675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более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1500 куб.см, но не более 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32 900          Автомобили легковые с двигателем  30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0,3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более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1500 куб.см, но не более 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куб.см, бывшие в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              Автомобили легковые с двигателем  20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1,3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более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1800 куб.см, но не более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32 900          Автомобили легковые с двигателем  40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0,53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более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1800 куб.см, но не более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куб.см, бывшие в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33              Автомобили легковые с двигателем  25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2,0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более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2500 куб.см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33 900          Автомобили легковые с двигателем  50 процентов,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           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          1,05 экю/куб.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 с       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рабочим объемом двигателя более  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2500 куб.см, бывшие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21              Автомобили грузовые с двигателем  15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грузоподъемностью до 1,25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21 390,         Автомобили грузовые с двигателем  30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21 990          внутреннего сгорания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воспламенением от сжатия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(дизелем или полудизелем)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грузоподъемностью до 1,25 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бывшие в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31              Автомобили грузовые с двигателем  15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внутреннего сгорания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искровым зажиганием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грузоподъемностью до 1,25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31 390,         Автомобили грузовые с двигателем  30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31 990          внутреннего сгорания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искровым зажиганием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грузоподъемностью до 1,25 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бывшие в употреблении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9303, 9304,       Огнестрельное и газовое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оружие (кроме приобретаемого 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для нужд органов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Экю пересчитывается в тенге по курсу Национального Банка Республики Казахстан в день, определяемый таможенным законодательством для уплаты таможенных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Номенклатура товаров определяется как кодом ТН ВЭД, так и наименованием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Автомобили, год выпуска которых более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Приложение с изменениями, внесенными постановлениями Правительства Республики Казахстан от 10 января 1997 г. N 41.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P970041_ </w:t>
      </w:r>
      <w:r>
        <w:rPr>
          <w:rFonts w:ascii="Times New Roman"/>
          <w:b w:val="false"/>
          <w:i w:val="false"/>
          <w:color w:val="000000"/>
          <w:sz w:val="28"/>
        </w:rPr>
        <w:t>; от 14 апреля 1997 г. N 553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Р970553_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акцизов также применяются к подакцизным товарам (коды 220300, 2204 (кроме 220430), 2205, 2206, 2207, 2208, 2402), страной происхождения которых являются государства - члены Содружества Независимых Государств и которые импортируются из названных государств, независимо от даты заключения контрактов и факта оплаты по ним, в соответствии с которыми указанные товары ввозятся на таможенную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31 декабря 1996 г. N 1748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ПРОВОЗА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физическими лицами через таможенную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 подакцизных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которые не подлежат обложению акцизами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Код товарной     !    Наименование товара      !Норма провоза (на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номенклатуры     !                             !одно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внешнеэкономической!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деятельности     !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0301, 0302, 0303, Осетровая и лососевая рыбы,     3 кг (нетто)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0304, 0305, 1604     икра осетровых и лососевых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рыб, деликатесы, приготовленные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 осетровых и лососевых рыб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икры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2203 00              Пиво                            5 литров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2204 (кроме       Вина, виноматериалы, шампанские 5 литров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 30), 2205,      вина, коньяки, все виды спирта,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2206, 2207, 2208,    крепленые напитки, крепленые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2905                 соки и бальзамы, водка,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ликеро-водочные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                 Табачные изделия, прочие изделия,  1000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содержащие табак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271000330,        Бензин (за исключением           100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271000350            авиационного)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271000610,        Дизельное топливо                150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420310000         Одежда из натуральной           3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кожи                            (комплекта)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4301, 4302,       Выделанные и невыделанные       3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4303, 650692000      меховые шкурки (кроме           (комплекта)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шкурок крота, кролика,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собаки, оленя, овчины),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изделия из натурального меха,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включая пальто, полупальто,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жакеты, накидки, палантины,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боа, шарфы, головные уборы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воротники, шубы, пластины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(кроме изделий из шкурок крота,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кролика, собаки, оленя, овчины),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пальто, полупальто, жакеты,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накидки с применением отделки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 меха (за исключением меха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крота, кролика, собаки, оленя,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овчины)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701321, 701331,   Изделия из хрусталя,            3 комплекта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701391, 940510500    хрустальные осветительные       (сервиза)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7113, 710239000,  Ювелирные изделия из золота,    5 предметов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7114, 7116           платины или серебра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Сноска. Указанная норма устанавливается на общий объем ввозимых товаров, без подразделения по кодам товарной номенклатуры внешнеэкономической деятельности. Перечень ввозимых товаров, не подлежащих обложению акцизами в объеме нормы ввоза, определяется по выбору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товара определяется как кодом ТН ВЭД, так и наименованием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31 декабря 1996 г. N 1748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28 июня 1996 г. N 819 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1996 г., N 29, ст. 262).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6 августа 1996 г. N 967 "О внесении дополнений в постановление Правительства Республики Казахстан от 28 июня 1996 г. N 819" (САПП Республики Казахстан, 1996 г., N 33, ст. 304).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2 постановления Правительства Республики Казахстан от 28 августа 1996 г. N 1061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 (САПП Республики Казахстан, 1996 г., N 35, ст. 336).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2 ноября 1995 г. N 1439 "О ставках акцизов на отдельные виды подакцизных товаров, ввозимых на территорию Республики Казахстан" (САПП Республики Казахстан, 1995 г., N 34, ст. 433).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Правительства Республики Казахстан от 10 июля 1996 г. N 864 "О внесении дополнений в постановление Правительства Республики Казахстан от 2 ноября 1995 г. N 1439" (САПП Республики Казахстан, 1996 г., N 30, ст. 274).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