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2172" w14:textId="36e2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Экспертном совете по бухгалтерскому учету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1758. Утратило силу - постановлением Правительства РК от 18 декабря 1997 г. N 1777 ~P971777.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
Казахстан от 9 августа 1996 г. N 985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P960985_ </w:t>
      </w:r>
      <w:r>
        <w:rPr>
          <w:rFonts w:ascii="Times New Roman"/>
          <w:b w:val="false"/>
          <w:i w:val="false"/>
          <w:color w:val="000000"/>
          <w:sz w:val="28"/>
        </w:rPr>
        <w:t>
  "О Национальной
комиссии Республики Казахстан по бухгалтерскому учету" (САПП
Республики Казахстан, 1996 г., N 33, ст. 312)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об Экспертном совете по
бухгалтерскому учету.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состав Экспертного совета по бухгалтерскому учету
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от 31 декабря 1996 г. N 1758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Об Экспертном совете по бухгалтерскому учету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Экспертный совет по бухгалтерскому учету (далее - Экспертный
совет) является консультативно - совещательным органом, основными
направлениями деятельности которого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выработка рекомендаций по вопросам развития и совершенствования
бухгалтерского учета, а также подготовки и переподготовки бухгалтеров.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состав Экспертного совета входят представители от центральных
исполнительных органов, общественных объединений и иных организаций,
а также другие специалисты, имеющие возможность своим участием
содействовать совершенствованию бухгалтерского учета и аудита в
республике. Экспертный совет состоит из 28 членов, при этом число
представителей от государственных органов не должно превышать 1/3 от
общего числа членов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Состав Экспертного совета утверждается Правительством
Республики Казахстан по представлению Председателя Национальной
комиссии Республики Казахстан по бухгалтерскому учету.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Экспертного совета и его два заместителя
избираются из числа его членов на общем собрании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члены Экспертного совета выполняют свои обязанности на
общественных началах.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неучастия в работе члена Экспертного совета в течение
полугода, а также невыполнения им поручений председателя или его
заместителей ставится вопрос о его выведении из состава Экспертного
совета.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2. Основные задачи Экспертного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Основными задачами Экспертного совета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обсуждение проектов стандартов бухгалтерского учета и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обсуждение вопросов организации, развития бухгалтерского учета и
финансовой отчетности,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 предложений по вопросам гармонизации бухгалтерского
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разработки проектов: стандартов бухгалтерского
учета, аудита, методики анализа и других вопросов в сфере
бухгалтерских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выработка рекомендаций по внедрению в практику стандартов
бухгалтерского учета и финансовой отчетности, стандартов аудита и
методики их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выработка рекомендаций по методике анализа деятельности
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выработка рекомендаций по вопросам совершенствования системы
первичного учета и автоматизации бухгалтерского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рассмотрение и обобщение положительного опыта постановки
бухгалтерского учета в отдельных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разработке программ обучения профессиональных
бухгалтеров.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3. Полномочия Экспертного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Экспертный совет по бухгалтерскому учету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представлять замечания и предложения по проектам нормативных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правовых актов в области бухгалтерского учета и аудита;
     участвовать в осуществлении исследования в области
бухгалтерского учета и финансовых вопросов;
     рассматривать мнения пользователей бухгалтерской информацией
при обсуждении стандартов бухгалтерского учета и экономических
понятий, вытекающих из них и вносить соответствующие предложения;
     способствовать распространению стандартов бухгалтерского
учета и аудита;
     рассматривать другие вопросы, входящие в сферу деятельности
Экспертного совета.
        4. Организация и регламент работы Экспертного совета
     Экспертный совет ведет работу по утвержденному на его
заседании годовому плану.
     Заседания Экспертного совета проводятся в соответствии с
регламентом, утвержденным советом.
     Члены Экспертного совета участвуют в его заседаниях без права
замены.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Решение Экспертного совета принимаются большинством голосов
от общего числа его членов и оформляются протокольно.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Члены Экспертного совета имеют право на особое мнение, которое
прилагается к протоколу.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Экспертного совета носят рекомендательный характер.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Руководство деятельностью Экспертного совета возлагается на
председателя Экспертного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Принятые Экспертным советом решения подписываются
председателем Экспертного совета, а в его отсутствие - заместителем
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Предложения Экспертного совета представляются в Национальную
комиссию Республики Казахстан по бухгалтерскому учету в форме
выписок из протоколов его заседаний, с приложением необходимых
справочных и иных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Предварительная повестка дня и все материалы очередного
заседания совета не позднее чем за 10 дней до начала заседания
направляются всем членам совета одновременно с извещением о
предстоящем заседании.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Вопросы, предлагаемые членами Экспертного совета для включения
в повестку дня менее чем за 20 календарных дней до очередного
заседания совета, включаются в дополнительный перечень вопросов
предварительной повестки дня.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период заседания Экспертный совет вправе в любое время
внести изменения в окончательную повестку дня, утвержденную им
при открытии заседания.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Заседание считается правомочным, если в нем принимают участие
не менее 2/3 от общего числа членов Экспертного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Организационно-техническое обеспечение деятельности Экспертного
совета осуществляется Национальной комиссией Республики Казахстан
по бухгалтерскому учету.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к постановлению Правительства
                                 Республики Казахстан
                             от 31 декабря 1996 г. N 1758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Экспертного совета по бухгалтерскому учету
     Абдиманапов А.А.             - председатель Объединения
                                    бухгалтеров и аудиторов
     Абдулина Н.К.                - директор Департамента по
                                    бухгалтерскому учету
                                    Национального Банка Республики
                                    Казахстан (по согласованию)
     Айрих М.К.                   - главный бухгалтер АООТ "Трест
                                    Средазэнергомонтаж"
     Абдукамалов О.А.             - заместитель Председателя
                                    Государственного комитета
                                    Республики Казахстан по
                                    управлению государственным
                                    имуществом
     Быков В.А.                   - член Национальной комиссии
                                    Республики Казахстан по ценным
                                    бумагам
     Вильямсон Д.                 - профессор, директор Европейского
                                    союза Казахстанского института
                                    менеджмента, экономики и
                                    прогнозирования при Президенте
                                    Республики Казахстан
     Галин А.Г.                   - вице-президент концерна "Сеймар"
     Горячковский В.И.            - Председатель Национального
                                    статистического агентства
                                    Республики Казахстан
     Даутов А.Л.                  - финансовый директор ООО "Бутя"
     Иванова Е.А.                 - главный бухгалтер АО "Азия
                                    Полис", г. Алматы
     Кетебаев М.К.                - заместитель Министра экономики
                                    Республики Казахстан
     Кошкимбаов С.Х.              - президент Палаты аудиторов
                                    Республики Казахстан
     Курмангалиев С.Ш.            - первый заместитель Председателя
                                    Государственного комитета
                                    Республики Казахстан по ценовой
                                    и антимонопольной политике
     Лопина Л.А.                  - заместитель начальника
                                    Управления бухгалтерского учета
                                    и отчетности Казначейства при
                                    Министерстве финансов Республики
                                    Казахстан
     Тайгашинова К.Т.             - к.э.н. доцент, заведующая
                                    кафедрой бухгалтерского учета
                                    и аудита Казахской академии
                                    транспорта и коммуникаций
     Кеулимжаев К.                - профессор Казахской
                                    государственной академии
                                    управления
     Макажанова Ж.С.              - управляющий инвестиционным
                                    фондом "Металлинвест"
     Мукашев Ж.Д.                 - первый заместитель Министра
                                    финансов Республики Казахстан
     Мухамеджанов Б.Г.            - президент Конгресса
                                    предпринимателей Казахстана
     Ногайбеков Ш.                - главный бухгалтер НАК
                                    "Казахтелеком"
     Нурмаханова К.Г.             - главный бухгалтер АО
                                    "Казахстанкаспийшельф"
     Радостовец В.К.              - профессор Казахской
                                    государственной академии
                                    управления
     Рахимбекова Р.М.             - Председатель Национальной
                                    комиссии Республики Казахстан по
                                    бухгалтерскому учету
     Трифонова Л.Ф.               - главный бухгалтер АО "Алаугаз",
                                    г. Алматы
     Темплин Д.                   - директор бухгалтерской фирмы
                                    "Прайс Уотерхаус"
     Том Крадок-Ватсон            - директор по аудиту бухгалтерской
                                    фирмы "Артур Андерсен"
     Томаля Н.В.                  - главный бухгалтер
                                    Государственного следственного
                                    комитета Республики Казахстан
                                    (по согласованию)
     Чалгимбаева Г.Ж.             - главный бухгалтер АО "Химпром",
                                    г. Павлодар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