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e173" w14:textId="629e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5
декабря 1996 г. N 3255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U963255_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 Республики
Казахстан в Австрийской Республике, Королевстве Испании, Малайзии,
Туркменистане, Японии"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Японии в количестве 19 единиц с 1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Японии должностной
инвалютный оклад в размере 4000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 из
инвалютного оклада Посла Республики Казахстан, в соответствии со
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оказание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сотрудникам Посольства в размере 6 процентов от их заработной платы
в иностранной валюте.
     4. Министерству иностранных дел по согласованию с Министерством
финансов Республики Казахстан утвердить штатное расписание и смету
расходов Посольства Республики Казахстан в Японии, предусмотрев в
его составе специальное бюро по экономическому сотрудничеству между
Казахстаном и Японией.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