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149f" w14:textId="d0f1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и Президиума Правительства Республики Казахстан в I квартале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перечень вопросов для рассмотрения на заседаниях
Правительства и Президиума Правительства Республики Казахстан в
I квартале 1997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от 31 декабря 1996 г. N 1763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вопросов для рассмотрения на заседаниях
              Правительства и Президиума Правительства
                 Республики Казахстан в I квартале
                             1997 года
--------------------------------------------------------------------
          Наименование вопроса       ! Ответственные за подготовку
                                     !          материала
--------------------------------------------------------------------
               1                     !               2
--------------------------------------------------------------------
                      Заседания Правительства
                               Январь
Об итогах социально-экономического    Минэкономики, Минфин,
развития Республики Казахстан и о     Отдел по подготовке
выполнении развернутого Плана         правительственных решений,
мероприятий Правительства Республики  Отдел финансов и
Казахстан по углублению реформ на     социальных реформ
1996 год
Об исполнении бюджета за 1996 год     Минфин,
                                      Отдел финансов и
                                      социальных реформ
                              Февраль
Об исполнении постановления           Минюст,
Президента Республики Казахстан       Отдел обороны
N 2347 от 24 июня 1995 г. "О мерах    и правопорядка
по организации правового всеобуча
в Республике Казахстан"
                                Март
О мерах по снижению ущерба от         ГКЧС,
разрушительных землетрясений в        Отдел обороны
сейсмоопасных регионах республики     и правопорядка
О составе и сменяемости руководящих   Отдел государственной
кадров центральных исполнительных     службы и кадровой работы
органов Республики Казахстан
                 Заседания Президиума Правительства
                               Январь
Отчет Государственного налогового     Государственный налоговый
комитета по итогам работы за 1996     комитет,
год                                   Отдел финансов и
                                      социальных реформ
                              Февраль
О реформировании судебно-медицинской  Минздрав,
экспертизы в республике               Отдел социально-культурного
                                      развития
О координационных мерах по борьбе с   Минфин,
хищениями государственного имущества  Отдел обороны
                                      и правопорядка
                                Март
О приватизации в здравоохранении      Минздрав,
                                      Отдел социально-культурного
                                      развития
Вопросы двустороннего сотрудничества  МИД,
с Китайской Народной Республикой      Отдел внешних связей
                                      и протокола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