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8ae1" w14:textId="3538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долгам бюджетных учреждений Талдыкорганской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стабильной работы энергоснабжающих
организаций Талдыкорганской области в зимний период и погашения
задолженности бюджетных учреждений, финансируемых из
республиканского бюджета,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акима Талдыкорганской области и
акционерного общества закрытого типа "Карагандашахтуголь" о погашении
части кредита, выделенного указанному предприятию через
государственный Реабилитационный банк Республики Казахстан в
соответствии с постановлением Правительства Республики Казахстан
от 31 декабря 1996 г. N 1715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P961715_ </w:t>
      </w:r>
      <w:r>
        <w:rPr>
          <w:rFonts w:ascii="Times New Roman"/>
          <w:b w:val="false"/>
          <w:i w:val="false"/>
          <w:color w:val="000000"/>
          <w:sz w:val="28"/>
        </w:rPr>
        <w:t>
  "О дополнительных мерах по
финансово-экономическому оздоровлению предприятий Карагандинского
угольного бассейна", в сумме 50 (пятьдесят) миллионов тенге в счет
поставки угля государственному предприятию "Гортеплокоммунэнерго"
Талдыкорганской области согласно приложению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государственным Реабилитационным банком Республики
Казахстан произвести погашение задолженности по части выделенного
кредита акционерному обществу закрытого типа "Карагандашахтуголь" в
счет поставки им угля государственному предприятию
"Гортеплокоммунэнерго";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указанную в пункте 1 сумму в счет финансирования
бюджетных учреждений Талдыкорганской области, финансируемых из
республиканского бюджета, на погашение образовавшейся задолженности
за предоставленные им государственным предприятием
"Гортеплокоммунэнерго" коммунальные услуги согласно прилагаемому
перечню (приложение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Зачет задолженности произвести с отражением указанной суммы
в доходной и расходной частях республиканского бюджета на 1996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к постановлению Правительства
                                    Республики Казахстан
                                 от 31 декабря 1996 г. N 1769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Поставки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угля акционерным обществом закрытого типа
               "Карагандашахтуголь" государственному
                 предприятию "Гортеплокоммунэнерго"
                      Талдыкорганской области
ДДДДДДДДДДДДДДДДДДДДДДДДДДДДДДДДДДДДДДДДДДДДДДДДДДДДДДДДДДДДДДДДДДДД
               і Цена по прейскуранту  іКоличество,і  Сумма, млн.
               іс учетом транспортных  і   тонн    і     тенге
               ірасходов и НДС, в тенгеі           і
               іза 1 тонну             і           і
ДДДДДДДДДДДДДДДДДДДДДДДДДДДДДДДДДДДДДДДДДДДДДДДДДДДДДДДДДДДДДДДДДДДД
Марка угля            1573                 31786        50
Кр(рядовой)
0-200 мм
ДДДДДДДДДДДДДДДДДДДДДДДДДДДДДДДДДДДДДДДДДДДДДДДДДДДДДДДДДДДДДДДДДДДД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к постановлению Правительства
                                    Республики Казахстан
                                 от 31 декабря 1996 г. N 1769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бюджетных учреждений, финансируемых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республиканского бюджета и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задолженность за потребленную тепловую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электрическую энергию, принимаемую к зачету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(в 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              і  Сумма задолженности, всего
ДДДДДДДДДДДДДДДДДДДДДДДДДДДДДДДДДДДДДДДДДДДДДДДДДДДДДДДДДДДДДДДДДДДД
Министерство образования                        26000
Государственный следственный комитет             4874
Министерство внутренних дел                      9406
Министерство обороны                             9720
     Итого                                      50000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