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0e5b" w14:textId="5890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1997 г. N 41. Утратило силу - постановлением Правительства РК от 27 октября 1998 г. N 1087 ~P981087.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постановлению Правительства Республики Казахстан от 31 декабря 1996 г. N 1747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акцизов на подакцизные товары, производимые в Республике Казахстан, и игорный бизнес" в графе 2 после слов "Все виды спирта" дополнить словами "(кроме отпускаемого для изготовления ликеро-водочных изделий, крепленых напитков, крепленых соков, вина, бальзама, при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 у товаропроизводителя лицензии Республики Казахстан на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указанной продукции)".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Последний абзац утратил силу -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30 мая 1997 г. N 907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