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9fb74" w14:textId="0e9fb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16 июля 1996 г. N 908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января 1997 г. N 57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Правительство Республики Казахстан постановляет:
     Внести в приложение 2 к постановлению Правительства Республики
Казахстан от 16 июля 1996 г. N 908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P960908_ </w:t>
      </w:r>
      <w:r>
        <w:rPr>
          <w:rFonts w:ascii="Times New Roman"/>
          <w:b w:val="false"/>
          <w:i w:val="false"/>
          <w:color w:val="000000"/>
          <w:sz w:val="28"/>
        </w:rPr>
        <w:t>
  "О дополнительных мерах
по финансово-экономическому оздоровлению предприятий Карагандинского
угольного бассейна" следующие изменения:
     ввести в состав комиссии по оценке и анализу структуры долгов,
разработке механизма и сроков их погашения:
     Розе В.Е.               - председателя Карагандинского
                               территориального комитета по
                               управлению государственным имуществом,
                               заместителя акима Карагандинской
                               области, председателем комиссии
     Кынатова М.П.           - первого заместителя Председателя
                               Правления государственного
                               Реабилитационного банка Республики
                               Казахстан, заместителем председателя;
     вывести из указанного состава Имашева Б.М., Итегулова М.С.
     Первый заместитель
      Премьер-Министра
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