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f9cc2" w14:textId="eff9c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Комитета лесного и охотничьего хозяйства в Министерстве сельского хозяйства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января 1997 г. N 61. Утратило силу - постановлением Правительства РК от 22 апреля 1998 г. N 382 ~P980382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В целях реализации Указа Президента Республики Казахстан от
29 октября 1996 г. N 3168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U963168_ </w:t>
      </w:r>
      <w:r>
        <w:rPr>
          <w:rFonts w:ascii="Times New Roman"/>
          <w:b w:val="false"/>
          <w:i w:val="false"/>
          <w:color w:val="000000"/>
          <w:sz w:val="28"/>
        </w:rPr>
        <w:t>
  "О совершенствовании структуры
центральных исполнительных органов и сокращении численности
государственных органов" Правительство Республики Казахстан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Образовать Комитет лесного и охотничьего хозяйства в
Министерстве сельского хозяйства Республики Казахстан (далее -
Комитет лесного и охотничьего хозяйства) на правах юридического лица
численностью 26 единиц в пределах численности и ассигнований,
установленных центральному аппарату этого Министерства.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Установить, что: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Комитет лесного и охотничьего хозяйства является органом
государственного управления лесным и охотничьим хозяйством, особо
охраняемыми природными территориями, находящимися в его ведении,
обеспечивающим проведение единой политики в этих областях;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системе Комитета лесного и охотничьего хозяйства сохраняется
действующая структура управления лесным и охотничьим хозяйством
согласно приложению.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Определить, что Комитет лесного и охотничьего хозяйства
возглавляет Председатель, являющийся одновременно по должности
заместителем Министра сельского хозяйства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Увеличить лимит численности служебных легковых автомобилей,
установленный Министерству сельского хозяйства Республики Казахстан
постановлением Правительства Республики Казахстан от 21 ноября
1996 г. N 1425 "О сокращении численности аппарата и расходов на
содержание центральных исполнительных органов Республики Казахстан",
на одну единицу для Комитета лесного и охотничьего хозяйства.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Комитету лесного и охотничьего хозяйства принять на свой
баланс основные фонды и другое имущество, а также финансовые и
материальные ресурсы, капитальные вложения, находящиеся по состоянию
на 1 января 1997 года на балансе упраздненного Комитета лесного
хозяйства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Передать в ведение Министерства сельского хозяйства
Республики Казахстан с имеющимися по состоянию на 1 января 1997
года штатами, финансированием и материально-технической базой
Государственный национальный природный парк "Алтын-Эмель".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Государственному комитету Республики Казахстан по управлению
государственным имуществом, Министерству сельского хозяйства,
Министерству экологии и биоресурсов Республики Казахстан произвести
прием-передачу указанного национального парка до 1 марта 1997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Министерству сельского хозяйства Республики Казахстан в
месячный срок представить на утверждение Правительства Республики
Казахстан Положение о Комитете лесного и охотничьего хозяйства и
его структуру.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Министерству сельского хозяйства совместно с Министерством
юстиции Республики Казахстан в трехмесячный срок внести в
Правительство Республики Казахстан предложения о внесении
изменений и признании утратившими силу решений Правительства
Республики Казахстан в связи c принятием настоящего постановления.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Первый заместитель
      Премьер-Министра
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к постановлению Правительства
                                     Республики Казахстан
                                   от 14 января 1997 г. N 61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Перечень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организаций лесного и охотничьего хозяйства,
          подведомственных Комитету лесного и охотничьего
            хозяйства в Министерстве сельского хозяйства
                        Республики Казахстан
     Лесохозяйственные объединения (на правах областных
исполнительных органов государственного управления лесным и
охотничьим хозяйством, особо охраняемыми природными территориями,
входящими в их структуру)
     Производственное объединение "Охотзоопром" (с сетью
госохотпромхозов)
     Алматинский государственный заповедник
     Аксу-Джабаглинский государственный заповедник
     Барса-Кельмесский государственный заповедник
     Западно-Алтайский государственный заповедник
     Кургальджинский государственный заповедник
     Маркакольский государственный заповедник
     Наурзумский государственный заповедник
     Устюрский государственный заповедник
     Баянаульский государственный национальный природный парк
     Государственный национальный природный парк "Кокшетау"
     Иле-Алатауский государственный национальный природный парк
     Государственный национальный природный парк "Алтын-Эмель"
     Лесхозы, лесоохотничьи и охотничьи хозяйства, лесомелиоративные
станции, лесоплодопитомники, станции защиты леса
     Учебно-производственное селекционное предприятие "Лавар"
     Казахское лесоустроительное предприятие
     Казахский государственный проектно-изыскательский институт
по проектированию лесного хозяйства
     Казахский институт повышения квалификации и переподготовки
руководящих работников и специалистов лесного хозяйства
     Казахская республиканская лесосеменная станция (с сетью
зональных станций)
     Казахская база авиационной охраны лесов и обслуживания
лесного хозяйства
     Республиканский лесной инженерный селекционно-семеноводческий
центр
     Алматинский зональный лесной инженерный
селекционно-семеноводческий центр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