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6522" w14:textId="c5c6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контрольно-кассовых аппаратов с фискальной памятью при осуществлении денежных расчетов с населением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1997 г. N 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населения от приобретения недоброкачественных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(услуг), предотвращения сокрытия доходов от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(Пункты 1-4 утратили силу - постановлением Правительства РК от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2001 г. N 1034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P011034_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Признать утратившими силу некоторые решения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согласно прилагаемому перечню.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 1 апреля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15 января 1997 г. N 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8 июня 1993 г. N 483 "Об усилении контроля за поступлением денежной наличности от предприятий и организаций всех форм собственности в кассы учреждений банков" (САПП Республики Казахстан 1993 г., N 23, ст. 286).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8 июля 1993 г. N 579 "О внесении дополнения в постановление Кабинета Министров Республики Казахстан от 8 июня 1993 г. N 483" (САПП Республики Казахстан, 1993 г., N 26, ст. 325 ).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6 января 1994 г. N 35 "О внесении дополнений в постановление Кабинета Министров Республики Казахстан от 8 июня 1993 г. N 483" (САПП Республики Казахстан, 1994 г., N 2, ст. 17 ).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13 апреля 1995 г. N 463 "О внесении дополнения в постановление Кабинета Министров Республики Казахстан от 8 июня 1993 г. N 483" (САПП Республики Казахстан, 1995 г., N 12, ст. 148)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22 февраля 1996 г. N 229 "О внесении изменений в постановление Кабинета Министров Республики Казахстан от 8 июня 1993 г. N 483" (САПП Республики Казахстан, 1996 г., N 9, ст. 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