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add3" w14:textId="830a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усилению контроля за поступлением средств в бюджет от производства и реализации подакцизной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1997 г. N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недопущения потерь и хищений при транспортировке по
территории Республики Казахстан всех видов спирта, а также усиления
контроля за поступлением средств в бюджет от производства и
реализации подакцизной продукции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Налоговому комитету совместно с Таможенным комитетом Министерства 
государственных доходов Республики Казахстан и Министерством транспорта и 
коммуникаций Республики Казахстан разработать механизм отслеживания 
перемещения всех видов спирта от производителя до конечного потребителя.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19 января 1999 г. N 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Республики Казахстан
обеспечить ежесуточную передачу управлениями железных дорог
сведений территориальным налоговым органам о поступлении спирта в
Республику Казахстан по международным железнодорожным стыковым
путям.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Министерства государственных доходов 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представлять в Комитет по государственному контролю над 
производством и оборотом алкогольной продукции и Налоговый комитет 
Министерства государственных доходов Республики Казахстан информацию о 
перемещении через таможенную территорию Республики Казахстан всех видов 
импортируемого спирта, алкогольной продукции и пива по установленной форме, 
а также информацию о перемещении через таможенную территорию Республики 
Казахстан табачной продукции в Налоговый комитет Министерства 
государственных доходов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усилить контроль за исполнением режима переработки
казахстанских товаров вне территории Республики Казахстан, продуктами
переработки которых являются подакцизные товары по ранее заключенным
хозяйствующими субъектами контрактам.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3 внесены изменения - постановлением Правительства РК 
от 19 января 1999 г. N 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Республики Казахстан прекратить
практику выдачи заключений на переработку товаров, продуктами
переработки которых являются спирт, алкогольная, табачная продукция
и пиво.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Комитету по стандартизации, метрологии и сертификации
Республики Казахстан и его органам на местах ввести в состав
комиссий по выдаче лицензий на производство спирта всех видов и
алкогольной продукции представителей налоговых органов и Ассоциации
производителей спирта и алкогольной продукции "Казалко".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Национальному статистическому агентству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предусмотреть в регламенте работ на 1997 год отчетность о
производстве и реализации спирта и алкогольной продукции по
изготовителям.
     7. Государственному налоговому комитету Республики Казахстан
до 15 апреля 1997 года представить информацию о ходе реализации и
эффективности действия настоящего постановления по результатам
работы за 1 квартал 1997 года.
     8. Настоящее постановление вступает в силу с момента
опубликования.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