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f41d" w14:textId="39cf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Казахского акционерного банка "Туранбанк" и AlemВank Kazakstan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1997 г.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эффективного управления деятельностью Казахского акционерного банка "Туранбанк" и AlemBank Каzакstаn, 100 процентов акций которых принадлежат Правительству Республики Казахстан в лице Министерства финансов Республики Казахстан,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Казахский акционерный банк "Туранбанк" и AlemBank Kazakstan путем их слияния в закрытое акционерное общество "Банк ТуранАлем" (далее - Банк ТуранАлем).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в установленном порядке общие собрания акционеров банков "Туранбанк" и AlemBank Kazakstan с целью принятия решений об их реорганизации путем слияния;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</w:t>
      </w:r>
      <w:r>
        <w:rPr>
          <w:rFonts w:ascii="Times New Roman"/>
          <w:b w:val="false"/>
          <w:i w:val="false"/>
          <w:color w:val="000000"/>
          <w:sz w:val="28"/>
        </w:rPr>
        <w:t>
 бюджете на 1997 год" выделить необходимые ассигнования для доведения капитала Банка ТуранАлем до достаточного уровня согласно нормативам, установленным Национальным Банком Республики Казахстан, и обеспечения его нормального функционирования.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Делегировать Министерству финансов Республики Казахстан полномочия по владению и пользованию акциями Банка ТуранАлем, с правом утверждения его устава и формирование органов управления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избрать: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Наблюдательного совета Банка ТуранАлем лиц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Правления Банка ТуранАлем - Татишева Е.Н.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15 января 1997 г. N 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Список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лиц, рекомендуемых в состав Наблюдательного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совета закрытого акционерного общества "Банк ТуранАлем"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Таджияков Б.Ш.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Национального Банка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председатель Наблюдательного совета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Мынбаев С.М.            - заместитель Министра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Ертлесова Ж.Д.          - первый заместитель Министра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Молдахметов Н.С.        - заместитель Министра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Ержанов У.С.            - заместитель Председателя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Соболев В.В.            - директор Государственного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по инвестициям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Татишев Е.Н.            - Председатель Правления Банка ТуранАлем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