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e54d" w14:textId="3dce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5 ноября 1996 г. N 1349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5
ноября 1996 г. N 1349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P961349_ </w:t>
      </w:r>
      <w:r>
        <w:rPr>
          <w:rFonts w:ascii="Times New Roman"/>
          <w:b w:val="false"/>
          <w:i w:val="false"/>
          <w:color w:val="000000"/>
          <w:sz w:val="28"/>
        </w:rPr>
        <w:t>
  "О преобразовании Казахского
государственного юридического института Министерства юстиции
Республики Казахстан в Казахский государственный юридический
университет" (САПП Республики Казахстан, 1996 г., N 45, ст. 435)
следующие дополнение и изменение: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пунктом 2 следующего содержания:
     "2. Казахский государственный юридический университет передать
из ведения Министерства юстиции Республики Казахстан в ведение
Министерства образования Республики Казахстан";
     пункт 2 считать пунктом 3.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