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9e12" w14:textId="e009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1997 г. N 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16 сентября 1996 г. N 1119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P961119_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прохождении службы должностными лицами в таможенных органах Республики Казахстан и текста Присяги должностных лиц таможенных органов Республики Казахстан" (САПП Республики Казахстан, 1996 г., N 37, ст. 354)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Кабинета Министров Республики Казахстан от 4 августа 1992 г. N 655 "Об утверждении Положения о порядке присвоения персональных званий лицам начальствующего и оперативного состава учреждений системы Главного таможенного управления Министерства финансов Республики Казахстан" (САПП Республики Казахстан, 1992 г., N 31, ст. 480);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изменений, которые вносятся в решения Правительства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утвержденных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26 ноября 1993 г., N 1192 "Об изменении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признании утратившими силу некоторых решений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(САПП Республики Казахстан 1993 г., N 46,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 555);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постановление Кабинета Министров Республики Казахстан от 9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1994 г. N 604 "О внесении дополнения в постановление Кабинета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Республики Казахстан от 4 августа 1992 г. N 655" (САПП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1994 г., N 25, ст. 260).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