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6d75" w14:textId="c446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Модельного контракта на проведение операций по недропользованию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 О С Т А Н О В Л Е Н И Е Правительства Республики Казахстан от 27 января 1997 г. N 108. Утратило силу - постановлением Правительства РК от 31 июля 2001 года N 1015 ~P011015</w:t>
      </w:r>
    </w:p>
    <w:p>
      <w:pPr>
        <w:spacing w:after="0"/>
        <w:ind w:left="0"/>
        <w:jc w:val="both"/>
      </w:pPr>
      <w:bookmarkStart w:name="z0" w:id="0"/>
      <w:r>
        <w:rPr>
          <w:rFonts w:ascii="Times New Roman"/>
          <w:b w:val="false"/>
          <w:i w:val="false"/>
          <w:color w:val="000000"/>
          <w:sz w:val="28"/>
        </w:rPr>
        <w:t>
      В целях реализации Указа Президента Республики Казахстан, имеющего силу Закона, от 27 января 1996 г. N 2828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Правительство Республики Казахстан постановляет: </w:t>
      </w:r>
      <w:r>
        <w:br/>
      </w:r>
      <w:r>
        <w:rPr>
          <w:rFonts w:ascii="Times New Roman"/>
          <w:b w:val="false"/>
          <w:i w:val="false"/>
          <w:color w:val="000000"/>
          <w:sz w:val="28"/>
        </w:rPr>
        <w:t xml:space="preserve">
      1. Утвердить прилагаемый Модельный контракт на проведение операций по недропользованию в Республике Казахстан. </w:t>
      </w:r>
      <w:r>
        <w:br/>
      </w:r>
      <w:r>
        <w:rPr>
          <w:rFonts w:ascii="Times New Roman"/>
          <w:b w:val="false"/>
          <w:i w:val="false"/>
          <w:color w:val="000000"/>
          <w:sz w:val="28"/>
        </w:rPr>
        <w:t xml:space="preserve">
      2. Компетентным органам Правительства Республики Казахстан по заключению и исполнению контрактов с недропользователями при подготовке и заключении контрактов руководствоваться положениями Модельного контракта. </w:t>
      </w:r>
      <w:r>
        <w:br/>
      </w:r>
      <w:r>
        <w:rPr>
          <w:rFonts w:ascii="Times New Roman"/>
          <w:b w:val="false"/>
          <w:i w:val="false"/>
          <w:color w:val="000000"/>
          <w:sz w:val="28"/>
        </w:rPr>
        <w:t xml:space="preserve">
      3. Признать утратившим силу постановление Кабинета Министров Республики Казахстан от 27 июня 1995 г. N 882 "Об утверждении Модельного договора на осуществление разработки месторождения полезного ископаемого между Компетентным органом Правительства Республики Казахстан и горнодобывающим (нефтегазовым) предприятием".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27 января 1997 г. N 108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 О Д Е Л Ь Н Ы Й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К О Н Т Р А К 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 проведение ______________________________________________________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 _________________________________________________________________</w:t>
      </w:r>
    </w:p>
    <w:p>
      <w:pPr>
        <w:spacing w:after="0"/>
        <w:ind w:left="0"/>
        <w:jc w:val="both"/>
      </w:pPr>
      <w:r>
        <w:rPr>
          <w:rFonts w:ascii="Times New Roman"/>
          <w:b w:val="false"/>
          <w:i w:val="false"/>
          <w:color w:val="000000"/>
          <w:sz w:val="28"/>
        </w:rPr>
        <w:t>                  месторождении, участке или блоке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административно-территориальной единицы</w:t>
      </w:r>
    </w:p>
    <w:p>
      <w:pPr>
        <w:spacing w:after="0"/>
        <w:ind w:left="0"/>
        <w:jc w:val="both"/>
      </w:pPr>
      <w:r>
        <w:rPr>
          <w:rFonts w:ascii="Times New Roman"/>
          <w:b w:val="false"/>
          <w:i w:val="false"/>
          <w:color w:val="000000"/>
          <w:sz w:val="28"/>
        </w:rPr>
        <w:t>в соответствии с Лицензией серии _______________ N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w:t>
      </w:r>
    </w:p>
    <w:p>
      <w:pPr>
        <w:spacing w:after="0"/>
        <w:ind w:left="0"/>
        <w:jc w:val="both"/>
      </w:pPr>
      <w:r>
        <w:rPr>
          <w:rFonts w:ascii="Times New Roman"/>
          <w:b w:val="false"/>
          <w:i w:val="false"/>
          <w:color w:val="000000"/>
          <w:sz w:val="28"/>
        </w:rPr>
        <w:t>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Ф. И. О. гр-на, название юридического лица, Государства и/или</w:t>
      </w:r>
    </w:p>
    <w:p>
      <w:pPr>
        <w:spacing w:after="0"/>
        <w:ind w:left="0"/>
        <w:jc w:val="both"/>
      </w:pPr>
      <w:r>
        <w:rPr>
          <w:rFonts w:ascii="Times New Roman"/>
          <w:b w:val="false"/>
          <w:i w:val="false"/>
          <w:color w:val="000000"/>
          <w:sz w:val="28"/>
        </w:rPr>
        <w:t>                     международной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Подрядчик)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Контракт на проведение ______________________________</w:t>
      </w:r>
    </w:p>
    <w:p>
      <w:pPr>
        <w:spacing w:after="0"/>
        <w:ind w:left="0"/>
        <w:jc w:val="both"/>
      </w:pPr>
      <w:r>
        <w:rPr>
          <w:rFonts w:ascii="Times New Roman"/>
          <w:b w:val="false"/>
          <w:i w:val="false"/>
          <w:color w:val="000000"/>
          <w:sz w:val="28"/>
        </w:rPr>
        <w:t>                                      указать вид Операций по</w:t>
      </w:r>
    </w:p>
    <w:p>
      <w:pPr>
        <w:spacing w:after="0"/>
        <w:ind w:left="0"/>
        <w:jc w:val="both"/>
      </w:pPr>
      <w:r>
        <w:rPr>
          <w:rFonts w:ascii="Times New Roman"/>
          <w:b w:val="false"/>
          <w:i w:val="false"/>
          <w:color w:val="000000"/>
          <w:sz w:val="28"/>
        </w:rPr>
        <w:t>__________________на ______________________________ в ______________</w:t>
      </w:r>
    </w:p>
    <w:p>
      <w:pPr>
        <w:spacing w:after="0"/>
        <w:ind w:left="0"/>
        <w:jc w:val="both"/>
      </w:pPr>
      <w:r>
        <w:rPr>
          <w:rFonts w:ascii="Times New Roman"/>
          <w:b w:val="false"/>
          <w:i w:val="false"/>
          <w:color w:val="000000"/>
          <w:sz w:val="28"/>
        </w:rPr>
        <w:t>недропользованию    Месторождении, Участке (блоке) указать название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 Республики Казахстан заключен</w:t>
      </w:r>
    </w:p>
    <w:p>
      <w:pPr>
        <w:spacing w:after="0"/>
        <w:ind w:left="0"/>
        <w:jc w:val="both"/>
      </w:pPr>
      <w:r>
        <w:rPr>
          <w:rFonts w:ascii="Times New Roman"/>
          <w:b w:val="false"/>
          <w:i w:val="false"/>
          <w:color w:val="000000"/>
          <w:sz w:val="28"/>
        </w:rPr>
        <w:t>административно-территориальной единицы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"____"____________199___года между _________________________________</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(далее - Компетентный орган) и _____________________________________</w:t>
      </w:r>
    </w:p>
    <w:p>
      <w:pPr>
        <w:spacing w:after="0"/>
        <w:ind w:left="0"/>
        <w:jc w:val="both"/>
      </w:pPr>
      <w:r>
        <w:rPr>
          <w:rFonts w:ascii="Times New Roman"/>
          <w:b w:val="false"/>
          <w:i w:val="false"/>
          <w:color w:val="000000"/>
          <w:sz w:val="28"/>
        </w:rPr>
        <w:t>                         Ф. И. О. гр-на, название юридического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 (далее-Подрядчик), имеющим</w:t>
      </w:r>
    </w:p>
    <w:p>
      <w:pPr>
        <w:spacing w:after="0"/>
        <w:ind w:left="0"/>
        <w:jc w:val="both"/>
      </w:pPr>
      <w:r>
        <w:rPr>
          <w:rFonts w:ascii="Times New Roman"/>
          <w:b w:val="false"/>
          <w:i w:val="false"/>
          <w:color w:val="000000"/>
          <w:sz w:val="28"/>
        </w:rPr>
        <w:t>Государства или международной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Лицензию серии ___________ N _________ от "_____"_________ 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ПРЕАМБУЛА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Принимая во внимание, что: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Конституцией Республики Казахстан Недра и</w:t>
      </w:r>
    </w:p>
    <w:p>
      <w:pPr>
        <w:spacing w:after="0"/>
        <w:ind w:left="0"/>
        <w:jc w:val="both"/>
      </w:pPr>
      <w:r>
        <w:rPr>
          <w:rFonts w:ascii="Times New Roman"/>
          <w:b w:val="false"/>
          <w:i w:val="false"/>
          <w:color w:val="000000"/>
          <w:sz w:val="28"/>
        </w:rPr>
        <w:t>находящиеся в них Полезные ископаемые находятся в государственной</w:t>
      </w:r>
    </w:p>
    <w:p>
      <w:pPr>
        <w:spacing w:after="0"/>
        <w:ind w:left="0"/>
        <w:jc w:val="both"/>
      </w:pPr>
      <w:r>
        <w:rPr>
          <w:rFonts w:ascii="Times New Roman"/>
          <w:b w:val="false"/>
          <w:i w:val="false"/>
          <w:color w:val="000000"/>
          <w:sz w:val="28"/>
        </w:rPr>
        <w:t>собственности.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Республика Казахстан выражает желание рационально и эффективно использовать Полезные ископаемые, в том числе осуществлять _______________________________________________________ </w:t>
      </w:r>
      <w:r>
        <w:br/>
      </w:r>
      <w:r>
        <w:rPr>
          <w:rFonts w:ascii="Times New Roman"/>
          <w:b w:val="false"/>
          <w:i w:val="false"/>
          <w:color w:val="000000"/>
          <w:sz w:val="28"/>
        </w:rPr>
        <w:t xml:space="preserve">
                указать вид Операции по недропользованию </w:t>
      </w:r>
      <w:r>
        <w:br/>
      </w:r>
      <w:r>
        <w:rPr>
          <w:rFonts w:ascii="Times New Roman"/>
          <w:b w:val="false"/>
          <w:i w:val="false"/>
          <w:color w:val="000000"/>
          <w:sz w:val="28"/>
        </w:rPr>
        <w:t xml:space="preserve">
      3. Подрядчик имеет желание и финансовые возможности рационально и эффективно проводить _____________________________________________ </w:t>
      </w:r>
      <w:r>
        <w:br/>
      </w:r>
      <w:r>
        <w:rPr>
          <w:rFonts w:ascii="Times New Roman"/>
          <w:b w:val="false"/>
          <w:i w:val="false"/>
          <w:color w:val="000000"/>
          <w:sz w:val="28"/>
        </w:rPr>
        <w:t xml:space="preserve">
                           указать вид Операций по недропользованию в соответствии с полученной Лицензией. </w:t>
      </w:r>
      <w:r>
        <w:br/>
      </w:r>
      <w:r>
        <w:rPr>
          <w:rFonts w:ascii="Times New Roman"/>
          <w:b w:val="false"/>
          <w:i w:val="false"/>
          <w:color w:val="000000"/>
          <w:sz w:val="28"/>
        </w:rPr>
        <w:t xml:space="preserve">
      4. Правительство Республики Казахстан наделило Компетентный орган правом на заключение и исполнение Контракта. </w:t>
      </w:r>
      <w:r>
        <w:br/>
      </w:r>
      <w:r>
        <w:rPr>
          <w:rFonts w:ascii="Times New Roman"/>
          <w:b w:val="false"/>
          <w:i w:val="false"/>
          <w:color w:val="000000"/>
          <w:sz w:val="28"/>
        </w:rPr>
        <w:t xml:space="preserve">
      5. Компетентный орган и Подрядчик договорились о том, что Контракт будет регулировать их взаимные права и обязанности при проведении ________________________________________________________. </w:t>
      </w:r>
      <w:r>
        <w:br/>
      </w:r>
      <w:r>
        <w:rPr>
          <w:rFonts w:ascii="Times New Roman"/>
          <w:b w:val="false"/>
          <w:i w:val="false"/>
          <w:color w:val="000000"/>
          <w:sz w:val="28"/>
        </w:rPr>
        <w:t xml:space="preserve">
               указать вид Операций по недропользованию </w:t>
      </w:r>
      <w:r>
        <w:br/>
      </w:r>
      <w:r>
        <w:rPr>
          <w:rFonts w:ascii="Times New Roman"/>
          <w:b w:val="false"/>
          <w:i w:val="false"/>
          <w:color w:val="000000"/>
          <w:sz w:val="28"/>
        </w:rPr>
        <w:t xml:space="preserve">
      Компетентный орган и Подрядчик договариваются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Раздел I.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Определения и термины, разъяснения которым нет в данном Разделе, имеют значение, соответствующее определениям и терминам, содержащимися в Указе Президента Республики Казахстан, имеющем силу Закона, от 27 января 1996 г. "О недрах и недропользовании (далее - Указ "О недрах") и других законодательных актах об отдельных видах Полезных ископаемых и о Техногенных минеральных образованиях. </w:t>
      </w:r>
      <w:r>
        <w:br/>
      </w:r>
      <w:r>
        <w:rPr>
          <w:rFonts w:ascii="Times New Roman"/>
          <w:b w:val="false"/>
          <w:i w:val="false"/>
          <w:color w:val="000000"/>
          <w:sz w:val="28"/>
        </w:rPr>
        <w:t xml:space="preserve">
      1. Возмещаемые затраты - означает определенные в соответствии с условиями Контракта и законодательством Государства затраты на проведенные ________________________________________________________ </w:t>
      </w:r>
      <w:r>
        <w:br/>
      </w:r>
      <w:r>
        <w:rPr>
          <w:rFonts w:ascii="Times New Roman"/>
          <w:b w:val="false"/>
          <w:i w:val="false"/>
          <w:color w:val="000000"/>
          <w:sz w:val="28"/>
        </w:rPr>
        <w:t xml:space="preserve">
               указать вид Операций по недропользованию подлежащие возврату в ______________________________ форме. </w:t>
      </w:r>
      <w:r>
        <w:br/>
      </w:r>
      <w:r>
        <w:rPr>
          <w:rFonts w:ascii="Times New Roman"/>
          <w:b w:val="false"/>
          <w:i w:val="false"/>
          <w:color w:val="000000"/>
          <w:sz w:val="28"/>
        </w:rPr>
        <w:t xml:space="preserve">
                         денежной и/или натуральной </w:t>
      </w:r>
      <w:r>
        <w:br/>
      </w:r>
      <w:r>
        <w:rPr>
          <w:rFonts w:ascii="Times New Roman"/>
          <w:b w:val="false"/>
          <w:i w:val="false"/>
          <w:color w:val="000000"/>
          <w:sz w:val="28"/>
        </w:rPr>
        <w:t xml:space="preserve">
      2. Государство (Республика) - означает Республику Казахстан. </w:t>
      </w:r>
      <w:r>
        <w:br/>
      </w:r>
      <w:r>
        <w:rPr>
          <w:rFonts w:ascii="Times New Roman"/>
          <w:b w:val="false"/>
          <w:i w:val="false"/>
          <w:color w:val="000000"/>
          <w:sz w:val="28"/>
        </w:rPr>
        <w:t xml:space="preserve">
      3. Государственный орган - это центральный исполнительный орган Республики Казахстан, наделенный компетенцией осуществлять определенные функции от имени Государства. </w:t>
      </w:r>
      <w:r>
        <w:br/>
      </w:r>
      <w:r>
        <w:rPr>
          <w:rFonts w:ascii="Times New Roman"/>
          <w:b w:val="false"/>
          <w:i w:val="false"/>
          <w:color w:val="000000"/>
          <w:sz w:val="28"/>
        </w:rPr>
        <w:t xml:space="preserve">
      4. Горный отвод - означает документ, прилагаемый к Лицензии, определяющий пространственные границы предоставленного участка Недр, в пределах которого разрешается осуществление работ, указанных в Лицензии. </w:t>
      </w:r>
      <w:r>
        <w:br/>
      </w:r>
      <w:r>
        <w:rPr>
          <w:rFonts w:ascii="Times New Roman"/>
          <w:b w:val="false"/>
          <w:i w:val="false"/>
          <w:color w:val="000000"/>
          <w:sz w:val="28"/>
        </w:rPr>
        <w:t xml:space="preserve">
      5. Год действия Контракта - это период, равный 12 (двенадцати) последовательным месяцам по григорианскому календарю, в контексте Контракта он начинается с даты вступления Контракта в силу или в любую годовщину этого вступления. </w:t>
      </w:r>
      <w:r>
        <w:br/>
      </w:r>
      <w:r>
        <w:rPr>
          <w:rFonts w:ascii="Times New Roman"/>
          <w:b w:val="false"/>
          <w:i w:val="false"/>
          <w:color w:val="000000"/>
          <w:sz w:val="28"/>
        </w:rPr>
        <w:t xml:space="preserve">
      6. Дата вступления Контракта в силу - означает дату, указанную в п. 3.1. Контракта. </w:t>
      </w:r>
      <w:r>
        <w:br/>
      </w:r>
      <w:r>
        <w:rPr>
          <w:rFonts w:ascii="Times New Roman"/>
          <w:b w:val="false"/>
          <w:i w:val="false"/>
          <w:color w:val="000000"/>
          <w:sz w:val="28"/>
        </w:rPr>
        <w:t xml:space="preserve">
      7. Добыча - означает работы (операции), связанные с извлечением Полезных ископаемых из Недр на поверхность и из Техногенных минеральных образований, находящихся в государственной собственности, включая все технологические операции. </w:t>
      </w:r>
      <w:r>
        <w:br/>
      </w:r>
      <w:r>
        <w:rPr>
          <w:rFonts w:ascii="Times New Roman"/>
          <w:b w:val="false"/>
          <w:i w:val="false"/>
          <w:color w:val="000000"/>
          <w:sz w:val="28"/>
        </w:rPr>
        <w:t>
      8. Законодательство о недропользовании - означает Указ Президента Республики Казахстан, имеющий силу Закона, от 27 января 1996 г.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и другие законодательные акты об отдельных видах Полезных ископаемых и о Техногенных минеральных образованиях. </w:t>
      </w:r>
      <w:r>
        <w:br/>
      </w:r>
      <w:r>
        <w:rPr>
          <w:rFonts w:ascii="Times New Roman"/>
          <w:b w:val="false"/>
          <w:i w:val="false"/>
          <w:color w:val="000000"/>
          <w:sz w:val="28"/>
        </w:rPr>
        <w:t xml:space="preserve">
      9. Коммерческое обнаружение - означает обнаружение на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Контрактной территории одного или нескольких Месторождений,</w:t>
      </w:r>
    </w:p>
    <w:p>
      <w:pPr>
        <w:spacing w:after="0"/>
        <w:ind w:left="0"/>
        <w:jc w:val="both"/>
      </w:pPr>
      <w:r>
        <w:rPr>
          <w:rFonts w:ascii="Times New Roman"/>
          <w:b w:val="false"/>
          <w:i w:val="false"/>
          <w:color w:val="000000"/>
          <w:sz w:val="28"/>
        </w:rPr>
        <w:t>экономически пригодных для Добычи.</w:t>
      </w:r>
    </w:p>
    <w:p>
      <w:pPr>
        <w:spacing w:after="0"/>
        <w:ind w:left="0"/>
        <w:jc w:val="both"/>
      </w:pPr>
      <w:r>
        <w:rPr>
          <w:rFonts w:ascii="Times New Roman"/>
          <w:b w:val="false"/>
          <w:i w:val="false"/>
          <w:color w:val="000000"/>
          <w:sz w:val="28"/>
        </w:rPr>
        <w:t>     10. Компетентный орган - означает _____________________________</w:t>
      </w:r>
    </w:p>
    <w:p>
      <w:pPr>
        <w:spacing w:after="0"/>
        <w:ind w:left="0"/>
        <w:jc w:val="both"/>
      </w:pPr>
      <w:r>
        <w:rPr>
          <w:rFonts w:ascii="Times New Roman"/>
          <w:b w:val="false"/>
          <w:i w:val="false"/>
          <w:color w:val="000000"/>
          <w:sz w:val="28"/>
        </w:rPr>
        <w:t>                                           указать наименование</w:t>
      </w:r>
    </w:p>
    <w:p>
      <w:pPr>
        <w:spacing w:after="0"/>
        <w:ind w:left="0"/>
        <w:jc w:val="both"/>
      </w:pPr>
      <w:r>
        <w:rPr>
          <w:rFonts w:ascii="Times New Roman"/>
          <w:b w:val="false"/>
          <w:i w:val="false"/>
          <w:color w:val="000000"/>
          <w:sz w:val="28"/>
        </w:rPr>
        <w:t>______________________________________ , которому делегированы права,</w:t>
      </w:r>
    </w:p>
    <w:p>
      <w:pPr>
        <w:spacing w:after="0"/>
        <w:ind w:left="0"/>
        <w:jc w:val="both"/>
      </w:pPr>
      <w:r>
        <w:rPr>
          <w:rFonts w:ascii="Times New Roman"/>
          <w:b w:val="false"/>
          <w:i w:val="false"/>
          <w:color w:val="000000"/>
          <w:sz w:val="28"/>
        </w:rPr>
        <w:t>исполнительного Государственного органа</w:t>
      </w:r>
    </w:p>
    <w:p>
      <w:pPr>
        <w:spacing w:after="0"/>
        <w:ind w:left="0"/>
        <w:jc w:val="both"/>
      </w:pPr>
      <w:r>
        <w:rPr>
          <w:rFonts w:ascii="Times New Roman"/>
          <w:b w:val="false"/>
          <w:i w:val="false"/>
          <w:color w:val="000000"/>
          <w:sz w:val="28"/>
        </w:rPr>
        <w:t>непосредственно связанные с заключением и исполнением Контракта.</w:t>
      </w:r>
    </w:p>
    <w:p>
      <w:pPr>
        <w:spacing w:after="0"/>
        <w:ind w:left="0"/>
        <w:jc w:val="both"/>
      </w:pPr>
      <w:r>
        <w:rPr>
          <w:rFonts w:ascii="Times New Roman"/>
          <w:b w:val="false"/>
          <w:i w:val="false"/>
          <w:color w:val="000000"/>
          <w:sz w:val="28"/>
        </w:rPr>
        <w:t>     11. Контракт - означает настоящий Контракт на проведение</w:t>
      </w:r>
    </w:p>
    <w:p>
      <w:pPr>
        <w:spacing w:after="0"/>
        <w:ind w:left="0"/>
        <w:jc w:val="both"/>
      </w:pPr>
      <w:r>
        <w:rPr>
          <w:rFonts w:ascii="Times New Roman"/>
          <w:b w:val="false"/>
          <w:i w:val="false"/>
          <w:color w:val="000000"/>
          <w:sz w:val="28"/>
        </w:rPr>
        <w:t>________________________________________ на _________________________</w:t>
      </w:r>
    </w:p>
    <w:p>
      <w:pPr>
        <w:spacing w:after="0"/>
        <w:ind w:left="0"/>
        <w:jc w:val="both"/>
      </w:pPr>
      <w:r>
        <w:rPr>
          <w:rFonts w:ascii="Times New Roman"/>
          <w:b w:val="false"/>
          <w:i w:val="false"/>
          <w:color w:val="000000"/>
          <w:sz w:val="28"/>
        </w:rPr>
        <w:t>указать вид Операции по недропользованию     Месторождении, Участках</w:t>
      </w:r>
    </w:p>
    <w:p>
      <w:pPr>
        <w:spacing w:after="0"/>
        <w:ind w:left="0"/>
        <w:jc w:val="both"/>
      </w:pPr>
      <w:r>
        <w:rPr>
          <w:rFonts w:ascii="Times New Roman"/>
          <w:b w:val="false"/>
          <w:i w:val="false"/>
          <w:color w:val="000000"/>
          <w:sz w:val="28"/>
        </w:rPr>
        <w:t>________________ между Компетентным органом и Подрядчиком, а также</w:t>
      </w:r>
    </w:p>
    <w:p>
      <w:pPr>
        <w:spacing w:after="0"/>
        <w:ind w:left="0"/>
        <w:jc w:val="both"/>
      </w:pPr>
      <w:r>
        <w:rPr>
          <w:rFonts w:ascii="Times New Roman"/>
          <w:b w:val="false"/>
          <w:i w:val="false"/>
          <w:color w:val="000000"/>
          <w:sz w:val="28"/>
        </w:rPr>
        <w:t>    (блоках)</w:t>
      </w:r>
    </w:p>
    <w:p>
      <w:pPr>
        <w:spacing w:after="0"/>
        <w:ind w:left="0"/>
        <w:jc w:val="both"/>
      </w:pPr>
      <w:r>
        <w:rPr>
          <w:rFonts w:ascii="Times New Roman"/>
          <w:b w:val="false"/>
          <w:i w:val="false"/>
          <w:color w:val="000000"/>
          <w:sz w:val="28"/>
        </w:rPr>
        <w:t>все Приложения к настоящему Контракту.</w:t>
      </w:r>
    </w:p>
    <w:p>
      <w:pPr>
        <w:spacing w:after="0"/>
        <w:ind w:left="0"/>
        <w:jc w:val="both"/>
      </w:pPr>
      <w:r>
        <w:rPr>
          <w:rFonts w:ascii="Times New Roman"/>
          <w:b w:val="false"/>
          <w:i w:val="false"/>
          <w:color w:val="000000"/>
          <w:sz w:val="28"/>
        </w:rPr>
        <w:t>     12. Контрактная территория - означает территорию, определенную</w:t>
      </w:r>
    </w:p>
    <w:p>
      <w:pPr>
        <w:spacing w:after="0"/>
        <w:ind w:left="0"/>
        <w:jc w:val="both"/>
      </w:pPr>
      <w:r>
        <w:rPr>
          <w:rFonts w:ascii="Times New Roman"/>
          <w:b w:val="false"/>
          <w:i w:val="false"/>
          <w:color w:val="000000"/>
          <w:sz w:val="28"/>
        </w:rPr>
        <w:t>в п.___ _____ Лицензии географическими координатами, выделенную для</w:t>
      </w:r>
    </w:p>
    <w:p>
      <w:pPr>
        <w:spacing w:after="0"/>
        <w:ind w:left="0"/>
        <w:jc w:val="both"/>
      </w:pPr>
      <w:r>
        <w:rPr>
          <w:rFonts w:ascii="Times New Roman"/>
          <w:b w:val="false"/>
          <w:i w:val="false"/>
          <w:color w:val="000000"/>
          <w:sz w:val="28"/>
        </w:rPr>
        <w:t>проведения работ по _______________________________________________.</w:t>
      </w:r>
    </w:p>
    <w:p>
      <w:pPr>
        <w:spacing w:after="0"/>
        <w:ind w:left="0"/>
        <w:jc w:val="both"/>
      </w:pPr>
      <w:r>
        <w:rPr>
          <w:rFonts w:ascii="Times New Roman"/>
          <w:b w:val="false"/>
          <w:i w:val="false"/>
          <w:color w:val="000000"/>
          <w:sz w:val="28"/>
        </w:rPr>
        <w:t>                        указать вид Операций по недропользованию</w:t>
      </w:r>
    </w:p>
    <w:p>
      <w:pPr>
        <w:spacing w:after="0"/>
        <w:ind w:left="0"/>
        <w:jc w:val="both"/>
      </w:pPr>
      <w:r>
        <w:rPr>
          <w:rFonts w:ascii="Times New Roman"/>
          <w:b w:val="false"/>
          <w:i w:val="false"/>
          <w:color w:val="000000"/>
          <w:sz w:val="28"/>
        </w:rPr>
        <w:t>     13. Лицензия - означает Лицензию Серии _________ N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от _________199____г., выданную __________________________ _________</w:t>
      </w:r>
    </w:p>
    <w:p>
      <w:pPr>
        <w:spacing w:after="0"/>
        <w:ind w:left="0"/>
        <w:jc w:val="both"/>
      </w:pPr>
      <w:r>
        <w:rPr>
          <w:rFonts w:ascii="Times New Roman"/>
          <w:b w:val="false"/>
          <w:i w:val="false"/>
          <w:color w:val="000000"/>
          <w:sz w:val="28"/>
        </w:rPr>
        <w:t>                                указать Лицензионный орган Ф. И. 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физического лица, наименование юридического лица, в том числе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иностранного, а также иностранного государства или международной</w:t>
      </w:r>
    </w:p>
    <w:p>
      <w:pPr>
        <w:spacing w:after="0"/>
        <w:ind w:left="0"/>
        <w:jc w:val="both"/>
      </w:pPr>
      <w:r>
        <w:rPr>
          <w:rFonts w:ascii="Times New Roman"/>
          <w:b w:val="false"/>
          <w:i w:val="false"/>
          <w:color w:val="000000"/>
          <w:sz w:val="28"/>
        </w:rPr>
        <w:t>____________ для проведения_______________________________ в _______</w:t>
      </w:r>
    </w:p>
    <w:p>
      <w:pPr>
        <w:spacing w:after="0"/>
        <w:ind w:left="0"/>
        <w:jc w:val="both"/>
      </w:pPr>
      <w:r>
        <w:rPr>
          <w:rFonts w:ascii="Times New Roman"/>
          <w:b w:val="false"/>
          <w:i w:val="false"/>
          <w:color w:val="000000"/>
          <w:sz w:val="28"/>
        </w:rPr>
        <w:t>организации              указать вид Операции по недропользованию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указать административно-территориальную единицу Месторождения,</w:t>
      </w:r>
    </w:p>
    <w:p>
      <w:pPr>
        <w:spacing w:after="0"/>
        <w:ind w:left="0"/>
        <w:jc w:val="both"/>
      </w:pPr>
      <w:r>
        <w:rPr>
          <w:rFonts w:ascii="Times New Roman"/>
          <w:b w:val="false"/>
          <w:i w:val="false"/>
          <w:color w:val="000000"/>
          <w:sz w:val="28"/>
        </w:rPr>
        <w:t>_______________ Республики Казахстан.</w:t>
      </w:r>
    </w:p>
    <w:p>
      <w:pPr>
        <w:spacing w:after="0"/>
        <w:ind w:left="0"/>
        <w:jc w:val="both"/>
      </w:pPr>
      <w:r>
        <w:rPr>
          <w:rFonts w:ascii="Times New Roman"/>
          <w:b w:val="false"/>
          <w:i w:val="false"/>
          <w:color w:val="000000"/>
          <w:sz w:val="28"/>
        </w:rPr>
        <w:t>Участка (блока)</w:t>
      </w:r>
    </w:p>
    <w:p>
      <w:pPr>
        <w:spacing w:after="0"/>
        <w:ind w:left="0"/>
        <w:jc w:val="both"/>
      </w:pPr>
      <w:r>
        <w:rPr>
          <w:rFonts w:ascii="Times New Roman"/>
          <w:b w:val="false"/>
          <w:i w:val="false"/>
          <w:color w:val="000000"/>
          <w:sz w:val="28"/>
        </w:rPr>
        <w:t>     14. Лицензионный орган - исполнительный орган "Лицензиар", в</w:t>
      </w:r>
    </w:p>
    <w:p>
      <w:pPr>
        <w:spacing w:after="0"/>
        <w:ind w:left="0"/>
        <w:jc w:val="both"/>
      </w:pPr>
      <w:r>
        <w:rPr>
          <w:rFonts w:ascii="Times New Roman"/>
          <w:b w:val="false"/>
          <w:i w:val="false"/>
          <w:color w:val="000000"/>
          <w:sz w:val="28"/>
        </w:rPr>
        <w:t>компетенцию которого в соответствии с действующим законодательством</w:t>
      </w:r>
    </w:p>
    <w:p>
      <w:pPr>
        <w:spacing w:after="0"/>
        <w:ind w:left="0"/>
        <w:jc w:val="both"/>
      </w:pPr>
      <w:r>
        <w:rPr>
          <w:rFonts w:ascii="Times New Roman"/>
          <w:b w:val="false"/>
          <w:i w:val="false"/>
          <w:color w:val="000000"/>
          <w:sz w:val="28"/>
        </w:rPr>
        <w:t>входит выдача Лицензии.</w:t>
      </w:r>
    </w:p>
    <w:p>
      <w:pPr>
        <w:spacing w:after="0"/>
        <w:ind w:left="0"/>
        <w:jc w:val="both"/>
      </w:pPr>
      <w:r>
        <w:rPr>
          <w:rFonts w:ascii="Times New Roman"/>
          <w:b w:val="false"/>
          <w:i w:val="false"/>
          <w:color w:val="000000"/>
          <w:sz w:val="28"/>
        </w:rPr>
        <w:t>     15. Лицензионные работы - означают все работы в соответствии с</w:t>
      </w:r>
    </w:p>
    <w:p>
      <w:pPr>
        <w:spacing w:after="0"/>
        <w:ind w:left="0"/>
        <w:jc w:val="both"/>
      </w:pPr>
      <w:r>
        <w:rPr>
          <w:rFonts w:ascii="Times New Roman"/>
          <w:b w:val="false"/>
          <w:i w:val="false"/>
          <w:color w:val="000000"/>
          <w:sz w:val="28"/>
        </w:rPr>
        <w:t>Лицензией и Контрактом на проведение 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_____________________ .</w:t>
      </w:r>
    </w:p>
    <w:p>
      <w:pPr>
        <w:spacing w:after="0"/>
        <w:ind w:left="0"/>
        <w:jc w:val="both"/>
      </w:pPr>
      <w:r>
        <w:rPr>
          <w:rFonts w:ascii="Times New Roman"/>
          <w:b w:val="false"/>
          <w:i w:val="false"/>
          <w:color w:val="000000"/>
          <w:sz w:val="28"/>
        </w:rPr>
        <w:t>недропользованию</w:t>
      </w:r>
    </w:p>
    <w:p>
      <w:pPr>
        <w:spacing w:after="0"/>
        <w:ind w:left="0"/>
        <w:jc w:val="both"/>
      </w:pPr>
      <w:r>
        <w:rPr>
          <w:rFonts w:ascii="Times New Roman"/>
          <w:b w:val="false"/>
          <w:i w:val="false"/>
          <w:color w:val="000000"/>
          <w:sz w:val="28"/>
        </w:rPr>
        <w:t>     16. Месторождение - означает месторождение ____________________</w:t>
      </w:r>
    </w:p>
    <w:p>
      <w:pPr>
        <w:spacing w:after="0"/>
        <w:ind w:left="0"/>
        <w:jc w:val="both"/>
      </w:pPr>
      <w:r>
        <w:rPr>
          <w:rFonts w:ascii="Times New Roman"/>
          <w:b w:val="false"/>
          <w:i w:val="false"/>
          <w:color w:val="000000"/>
          <w:sz w:val="28"/>
        </w:rPr>
        <w:t>________________________________ , содержащее природное скопление</w:t>
      </w:r>
    </w:p>
    <w:p>
      <w:pPr>
        <w:spacing w:after="0"/>
        <w:ind w:left="0"/>
        <w:jc w:val="both"/>
      </w:pPr>
      <w:r>
        <w:rPr>
          <w:rFonts w:ascii="Times New Roman"/>
          <w:b w:val="false"/>
          <w:i w:val="false"/>
          <w:color w:val="000000"/>
          <w:sz w:val="28"/>
        </w:rPr>
        <w:t>     (если оно уже открыто)</w:t>
      </w:r>
    </w:p>
    <w:p>
      <w:pPr>
        <w:spacing w:after="0"/>
        <w:ind w:left="0"/>
        <w:jc w:val="both"/>
      </w:pPr>
      <w:r>
        <w:rPr>
          <w:rFonts w:ascii="Times New Roman"/>
          <w:b w:val="false"/>
          <w:i w:val="false"/>
          <w:color w:val="000000"/>
          <w:sz w:val="28"/>
        </w:rPr>
        <w:t>__________________________________ .</w:t>
      </w:r>
    </w:p>
    <w:p>
      <w:pPr>
        <w:spacing w:after="0"/>
        <w:ind w:left="0"/>
        <w:jc w:val="both"/>
      </w:pPr>
      <w:r>
        <w:rPr>
          <w:rFonts w:ascii="Times New Roman"/>
          <w:b w:val="false"/>
          <w:i w:val="false"/>
          <w:color w:val="000000"/>
          <w:sz w:val="28"/>
        </w:rPr>
        <w:t>указать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 Налоговое законодательство - означает Указ Президента Республики Казахстан, имеющий силу Закона,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изменения и дополнения к нему, другие законодательные и нормативные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акты, регулирующие уплату налогов и платежей.</w:t>
      </w:r>
    </w:p>
    <w:p>
      <w:pPr>
        <w:spacing w:after="0"/>
        <w:ind w:left="0"/>
        <w:jc w:val="both"/>
      </w:pPr>
      <w:r>
        <w:rPr>
          <w:rFonts w:ascii="Times New Roman"/>
          <w:b w:val="false"/>
          <w:i w:val="false"/>
          <w:color w:val="000000"/>
          <w:sz w:val="28"/>
        </w:rPr>
        <w:t>     18. Недра - означает часть земной коры, расположенную ниже</w:t>
      </w:r>
    </w:p>
    <w:p>
      <w:pPr>
        <w:spacing w:after="0"/>
        <w:ind w:left="0"/>
        <w:jc w:val="both"/>
      </w:pPr>
      <w:r>
        <w:rPr>
          <w:rFonts w:ascii="Times New Roman"/>
          <w:b w:val="false"/>
          <w:i w:val="false"/>
          <w:color w:val="000000"/>
          <w:sz w:val="28"/>
        </w:rPr>
        <w:t>почвенного слоя, а при его отсутствии - ниже земной поверхности и</w:t>
      </w:r>
    </w:p>
    <w:p>
      <w:pPr>
        <w:spacing w:after="0"/>
        <w:ind w:left="0"/>
        <w:jc w:val="both"/>
      </w:pPr>
      <w:r>
        <w:rPr>
          <w:rFonts w:ascii="Times New Roman"/>
          <w:b w:val="false"/>
          <w:i w:val="false"/>
          <w:color w:val="000000"/>
          <w:sz w:val="28"/>
        </w:rPr>
        <w:t>дна водоемов, простирающуюся до глубин, доступных для проведения</w:t>
      </w:r>
    </w:p>
    <w:p>
      <w:pPr>
        <w:spacing w:after="0"/>
        <w:ind w:left="0"/>
        <w:jc w:val="both"/>
      </w:pPr>
      <w:r>
        <w:rPr>
          <w:rFonts w:ascii="Times New Roman"/>
          <w:b w:val="false"/>
          <w:i w:val="false"/>
          <w:color w:val="000000"/>
          <w:sz w:val="28"/>
        </w:rPr>
        <w:t>Операций по недропользованию с учетом научно-технического прогресса.</w:t>
      </w:r>
    </w:p>
    <w:p>
      <w:pPr>
        <w:spacing w:after="0"/>
        <w:ind w:left="0"/>
        <w:jc w:val="both"/>
      </w:pPr>
      <w:r>
        <w:rPr>
          <w:rFonts w:ascii="Times New Roman"/>
          <w:b w:val="false"/>
          <w:i w:val="false"/>
          <w:color w:val="000000"/>
          <w:sz w:val="28"/>
        </w:rPr>
        <w:t>     19. Операции по недропользованию - означают работы, относящиеся</w:t>
      </w:r>
    </w:p>
    <w:p>
      <w:pPr>
        <w:spacing w:after="0"/>
        <w:ind w:left="0"/>
        <w:jc w:val="both"/>
      </w:pPr>
      <w:r>
        <w:rPr>
          <w:rFonts w:ascii="Times New Roman"/>
          <w:b w:val="false"/>
          <w:i w:val="false"/>
          <w:color w:val="000000"/>
          <w:sz w:val="28"/>
        </w:rPr>
        <w:t>к ___________________________________________________, проводимые на</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Контрактной территории в соответствии с Лицензией.</w:t>
      </w:r>
    </w:p>
    <w:p>
      <w:pPr>
        <w:spacing w:after="0"/>
        <w:ind w:left="0"/>
        <w:jc w:val="both"/>
      </w:pPr>
      <w:r>
        <w:rPr>
          <w:rFonts w:ascii="Times New Roman"/>
          <w:b w:val="false"/>
          <w:i w:val="false"/>
          <w:color w:val="000000"/>
          <w:sz w:val="28"/>
        </w:rPr>
        <w:t>     20. Подрядчик - означает Недропользователя 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физического лица, название юридического лица, в том числе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иностранного, а также иностранного государства, международной</w:t>
      </w:r>
    </w:p>
    <w:p>
      <w:pPr>
        <w:spacing w:after="0"/>
        <w:ind w:left="0"/>
        <w:jc w:val="both"/>
      </w:pPr>
      <w:r>
        <w:rPr>
          <w:rFonts w:ascii="Times New Roman"/>
          <w:b w:val="false"/>
          <w:i w:val="false"/>
          <w:color w:val="000000"/>
          <w:sz w:val="28"/>
        </w:rPr>
        <w:t>____________,  заключившего с Компетентным органом Контракт.</w:t>
      </w:r>
    </w:p>
    <w:p>
      <w:pPr>
        <w:spacing w:after="0"/>
        <w:ind w:left="0"/>
        <w:jc w:val="both"/>
      </w:pPr>
      <w:r>
        <w:rPr>
          <w:rFonts w:ascii="Times New Roman"/>
          <w:b w:val="false"/>
          <w:i w:val="false"/>
          <w:color w:val="000000"/>
          <w:sz w:val="28"/>
        </w:rPr>
        <w:t>организации</w:t>
      </w:r>
    </w:p>
    <w:p>
      <w:pPr>
        <w:spacing w:after="0"/>
        <w:ind w:left="0"/>
        <w:jc w:val="both"/>
      </w:pPr>
      <w:r>
        <w:rPr>
          <w:rFonts w:ascii="Times New Roman"/>
          <w:b w:val="false"/>
          <w:i w:val="false"/>
          <w:color w:val="000000"/>
          <w:sz w:val="28"/>
        </w:rPr>
        <w:t>     21. Правительство - означает Правительство Республики Казахстан.</w:t>
      </w:r>
    </w:p>
    <w:p>
      <w:pPr>
        <w:spacing w:after="0"/>
        <w:ind w:left="0"/>
        <w:jc w:val="both"/>
      </w:pPr>
      <w:r>
        <w:rPr>
          <w:rFonts w:ascii="Times New Roman"/>
          <w:b w:val="false"/>
          <w:i w:val="false"/>
          <w:color w:val="000000"/>
          <w:sz w:val="28"/>
        </w:rPr>
        <w:t>     22. Попутные полезные ископаемые - это составные части</w:t>
      </w:r>
    </w:p>
    <w:p>
      <w:pPr>
        <w:spacing w:after="0"/>
        <w:ind w:left="0"/>
        <w:jc w:val="both"/>
      </w:pPr>
      <w:r>
        <w:rPr>
          <w:rFonts w:ascii="Times New Roman"/>
          <w:b w:val="false"/>
          <w:i w:val="false"/>
          <w:color w:val="000000"/>
          <w:sz w:val="28"/>
        </w:rPr>
        <w:t>Полезного ископаемого добываемые совместно с основным Полезным</w:t>
      </w:r>
    </w:p>
    <w:p>
      <w:pPr>
        <w:spacing w:after="0"/>
        <w:ind w:left="0"/>
        <w:jc w:val="both"/>
      </w:pPr>
      <w:r>
        <w:rPr>
          <w:rFonts w:ascii="Times New Roman"/>
          <w:b w:val="false"/>
          <w:i w:val="false"/>
          <w:color w:val="000000"/>
          <w:sz w:val="28"/>
        </w:rPr>
        <w:t>ископаемым.</w:t>
      </w:r>
    </w:p>
    <w:p>
      <w:pPr>
        <w:spacing w:after="0"/>
        <w:ind w:left="0"/>
        <w:jc w:val="both"/>
      </w:pPr>
      <w:r>
        <w:rPr>
          <w:rFonts w:ascii="Times New Roman"/>
          <w:b w:val="false"/>
          <w:i w:val="false"/>
          <w:color w:val="000000"/>
          <w:sz w:val="28"/>
        </w:rPr>
        <w:t>     23. Положительная практика разработки Месторождений - практика,</w:t>
      </w:r>
    </w:p>
    <w:p>
      <w:pPr>
        <w:spacing w:after="0"/>
        <w:ind w:left="0"/>
        <w:jc w:val="both"/>
      </w:pPr>
      <w:r>
        <w:rPr>
          <w:rFonts w:ascii="Times New Roman"/>
          <w:b w:val="false"/>
          <w:i w:val="false"/>
          <w:color w:val="000000"/>
          <w:sz w:val="28"/>
        </w:rPr>
        <w:t>которая обычно применяется Недропользователями при Разведке и Добыче</w:t>
      </w:r>
    </w:p>
    <w:p>
      <w:pPr>
        <w:spacing w:after="0"/>
        <w:ind w:left="0"/>
        <w:jc w:val="both"/>
      </w:pPr>
      <w:r>
        <w:rPr>
          <w:rFonts w:ascii="Times New Roman"/>
          <w:b w:val="false"/>
          <w:i w:val="false"/>
          <w:color w:val="000000"/>
          <w:sz w:val="28"/>
        </w:rPr>
        <w:t>в странах мира как рациональная, безопасная, эффективная и</w:t>
      </w:r>
    </w:p>
    <w:p>
      <w:pPr>
        <w:spacing w:after="0"/>
        <w:ind w:left="0"/>
        <w:jc w:val="both"/>
      </w:pPr>
      <w:r>
        <w:rPr>
          <w:rFonts w:ascii="Times New Roman"/>
          <w:b w:val="false"/>
          <w:i w:val="false"/>
          <w:color w:val="000000"/>
          <w:sz w:val="28"/>
        </w:rPr>
        <w:t>необходимая при проведении Операций по недропользованию.</w:t>
      </w:r>
    </w:p>
    <w:p>
      <w:pPr>
        <w:spacing w:after="0"/>
        <w:ind w:left="0"/>
        <w:jc w:val="both"/>
      </w:pPr>
      <w:r>
        <w:rPr>
          <w:rFonts w:ascii="Times New Roman"/>
          <w:b w:val="false"/>
          <w:i w:val="false"/>
          <w:color w:val="000000"/>
          <w:sz w:val="28"/>
        </w:rPr>
        <w:t>     24. Разведка - означает работы (операции), связанные с поиском</w:t>
      </w:r>
    </w:p>
    <w:p>
      <w:pPr>
        <w:spacing w:after="0"/>
        <w:ind w:left="0"/>
        <w:jc w:val="both"/>
      </w:pPr>
      <w:r>
        <w:rPr>
          <w:rFonts w:ascii="Times New Roman"/>
          <w:b w:val="false"/>
          <w:i w:val="false"/>
          <w:color w:val="000000"/>
          <w:sz w:val="28"/>
        </w:rPr>
        <w:t>Месторождений Полезных ископаемых и их оценкой.</w:t>
      </w:r>
    </w:p>
    <w:p>
      <w:pPr>
        <w:spacing w:after="0"/>
        <w:ind w:left="0"/>
        <w:jc w:val="both"/>
      </w:pPr>
      <w:r>
        <w:rPr>
          <w:rFonts w:ascii="Times New Roman"/>
          <w:b w:val="false"/>
          <w:i w:val="false"/>
          <w:color w:val="000000"/>
          <w:sz w:val="28"/>
        </w:rPr>
        <w:t>     25. Рабочая программа - означает все виды планов,</w:t>
      </w:r>
    </w:p>
    <w:p>
      <w:pPr>
        <w:spacing w:after="0"/>
        <w:ind w:left="0"/>
        <w:jc w:val="both"/>
      </w:pPr>
      <w:r>
        <w:rPr>
          <w:rFonts w:ascii="Times New Roman"/>
          <w:b w:val="false"/>
          <w:i w:val="false"/>
          <w:color w:val="000000"/>
          <w:sz w:val="28"/>
        </w:rPr>
        <w:t>подготовленных для проведения 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на Контрактной территории.</w:t>
      </w:r>
    </w:p>
    <w:p>
      <w:pPr>
        <w:spacing w:after="0"/>
        <w:ind w:left="0"/>
        <w:jc w:val="both"/>
      </w:pPr>
      <w:r>
        <w:rPr>
          <w:rFonts w:ascii="Times New Roman"/>
          <w:b w:val="false"/>
          <w:i w:val="false"/>
          <w:color w:val="000000"/>
          <w:sz w:val="28"/>
        </w:rPr>
        <w:t>     26. ___________________________________ означает 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27. Стороны - означает Компетентный орган и Подрядчик, где они</w:t>
      </w:r>
    </w:p>
    <w:p>
      <w:pPr>
        <w:spacing w:after="0"/>
        <w:ind w:left="0"/>
        <w:jc w:val="both"/>
      </w:pPr>
      <w:r>
        <w:rPr>
          <w:rFonts w:ascii="Times New Roman"/>
          <w:b w:val="false"/>
          <w:i w:val="false"/>
          <w:color w:val="000000"/>
          <w:sz w:val="28"/>
        </w:rPr>
        <w:t>определены в совокупности.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28. Субподрядчик - означает юридическое или физическое лицо, заключившее с Подрядчиком договор об исполнении какой-либо части обязательств Подрядчика по Контракту. </w:t>
      </w:r>
      <w:r>
        <w:br/>
      </w:r>
      <w:r>
        <w:rPr>
          <w:rFonts w:ascii="Times New Roman"/>
          <w:b w:val="false"/>
          <w:i w:val="false"/>
          <w:color w:val="000000"/>
          <w:sz w:val="28"/>
        </w:rPr>
        <w:t xml:space="preserve">
      29. Третье лицо - означает любое физическое или юридическое лицо за Исключением Сторон по Контракту. </w:t>
      </w:r>
      <w:r>
        <w:br/>
      </w:r>
      <w:r>
        <w:rPr>
          <w:rFonts w:ascii="Times New Roman"/>
          <w:b w:val="false"/>
          <w:i w:val="false"/>
          <w:color w:val="000000"/>
          <w:sz w:val="28"/>
        </w:rPr>
        <w:t xml:space="preserve">
      30. Утвержденные запасы - означают оцененные государственной экспертизой геологические и извлекаемые запасы Полезных ископаемых. </w:t>
      </w:r>
      <w:r>
        <w:br/>
      </w:r>
      <w:r>
        <w:rPr>
          <w:rFonts w:ascii="Times New Roman"/>
          <w:b w:val="false"/>
          <w:i w:val="false"/>
          <w:color w:val="000000"/>
          <w:sz w:val="28"/>
        </w:rPr>
        <w:t>
 </w:t>
      </w:r>
      <w:r>
        <w:br/>
      </w:r>
      <w:r>
        <w:rPr>
          <w:rFonts w:ascii="Times New Roman"/>
          <w:b w:val="false"/>
          <w:i w:val="false"/>
          <w:color w:val="000000"/>
          <w:sz w:val="28"/>
        </w:rPr>
        <w:t xml:space="preserve">
                       Раздел 2. ЦЕЛЬ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Целью Контракта является определение в соответствии с действующим на Дату вступления Контракта в силу законодательством Государства и юридическое оформление договорных взаимоотношений между Компетентным органом и Подрядчиком.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 СРОК ДЕЙСТВИЯ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Контракт вступает в силу с момента его государственной регистрации в уполномоченном Правительством органе (если иные более поздние сроки не оговорены Сторонами в Контракте) и действует в течение срока, установленного в п._____ ________ Лицензии, т. е. </w:t>
      </w:r>
    </w:p>
    <w:bookmarkEnd w:id="8"/>
    <w:bookmarkStart w:name="z13"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до "____"______________ 199___г.</w:t>
      </w:r>
    </w:p>
    <w:p>
      <w:pPr>
        <w:spacing w:after="0"/>
        <w:ind w:left="0"/>
        <w:jc w:val="both"/>
      </w:pPr>
      <w:r>
        <w:rPr>
          <w:rFonts w:ascii="Times New Roman"/>
          <w:b w:val="false"/>
          <w:i w:val="false"/>
          <w:color w:val="000000"/>
          <w:sz w:val="28"/>
        </w:rPr>
        <w:t>     3.2. Срок действия Контракта истекает в последний день действия</w:t>
      </w:r>
    </w:p>
    <w:p>
      <w:pPr>
        <w:spacing w:after="0"/>
        <w:ind w:left="0"/>
        <w:jc w:val="both"/>
      </w:pPr>
      <w:r>
        <w:rPr>
          <w:rFonts w:ascii="Times New Roman"/>
          <w:b w:val="false"/>
          <w:i w:val="false"/>
          <w:color w:val="000000"/>
          <w:sz w:val="28"/>
        </w:rPr>
        <w:t>Лицензии, __________________________________________________________.</w:t>
      </w:r>
    </w:p>
    <w:p>
      <w:pPr>
        <w:spacing w:after="0"/>
        <w:ind w:left="0"/>
        <w:jc w:val="both"/>
      </w:pPr>
      <w:r>
        <w:rPr>
          <w:rFonts w:ascii="Times New Roman"/>
          <w:b w:val="false"/>
          <w:i w:val="false"/>
          <w:color w:val="000000"/>
          <w:sz w:val="28"/>
        </w:rPr>
        <w:t>           если более ранний срок не оговорен Сторонами в Контракте</w:t>
      </w:r>
    </w:p>
    <w:p>
      <w:pPr>
        <w:spacing w:after="0"/>
        <w:ind w:left="0"/>
        <w:jc w:val="both"/>
      </w:pPr>
      <w:r>
        <w:rPr>
          <w:rFonts w:ascii="Times New Roman"/>
          <w:b w:val="false"/>
          <w:i w:val="false"/>
          <w:color w:val="000000"/>
          <w:sz w:val="28"/>
        </w:rPr>
        <w:t>     3.3. Продление срока Контракта возможно только после продления</w:t>
      </w:r>
    </w:p>
    <w:p>
      <w:pPr>
        <w:spacing w:after="0"/>
        <w:ind w:left="0"/>
        <w:jc w:val="both"/>
      </w:pPr>
      <w:r>
        <w:rPr>
          <w:rFonts w:ascii="Times New Roman"/>
          <w:b w:val="false"/>
          <w:i w:val="false"/>
          <w:color w:val="000000"/>
          <w:sz w:val="28"/>
        </w:rPr>
        <w:t>срока действия Лицензии.</w:t>
      </w:r>
    </w:p>
    <w:p>
      <w:pPr>
        <w:spacing w:after="0"/>
        <w:ind w:left="0"/>
        <w:jc w:val="both"/>
      </w:pPr>
      <w:r>
        <w:rPr>
          <w:rFonts w:ascii="Times New Roman"/>
          <w:b w:val="false"/>
          <w:i w:val="false"/>
          <w:color w:val="000000"/>
          <w:sz w:val="28"/>
        </w:rPr>
        <w:t>     3.4. При продлении срока действия Контракта условия Контракта</w:t>
      </w:r>
    </w:p>
    <w:p>
      <w:pPr>
        <w:spacing w:after="0"/>
        <w:ind w:left="0"/>
        <w:jc w:val="both"/>
      </w:pPr>
      <w:r>
        <w:rPr>
          <w:rFonts w:ascii="Times New Roman"/>
          <w:b w:val="false"/>
          <w:i w:val="false"/>
          <w:color w:val="000000"/>
          <w:sz w:val="28"/>
        </w:rPr>
        <w:t>могут быть изменены письменным соглашением Сторон, если такие</w:t>
      </w:r>
    </w:p>
    <w:p>
      <w:pPr>
        <w:spacing w:after="0"/>
        <w:ind w:left="0"/>
        <w:jc w:val="both"/>
      </w:pPr>
      <w:r>
        <w:rPr>
          <w:rFonts w:ascii="Times New Roman"/>
          <w:b w:val="false"/>
          <w:i w:val="false"/>
          <w:color w:val="000000"/>
          <w:sz w:val="28"/>
        </w:rPr>
        <w:t>изменения не противоречат условиям Лицензии.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 КОНТРАКТНАЯ ТЕРРИТОРИЯ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Подрядчик выполняет 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в пределах Контрактной территории в соответствии с Лицензией и</w:t>
      </w:r>
    </w:p>
    <w:p>
      <w:pPr>
        <w:spacing w:after="0"/>
        <w:ind w:left="0"/>
        <w:jc w:val="both"/>
      </w:pPr>
      <w:r>
        <w:rPr>
          <w:rFonts w:ascii="Times New Roman"/>
          <w:b w:val="false"/>
          <w:i w:val="false"/>
          <w:color w:val="000000"/>
          <w:sz w:val="28"/>
        </w:rPr>
        <w:t>условиями Контракта.</w:t>
      </w:r>
    </w:p>
    <w:p>
      <w:pPr>
        <w:spacing w:after="0"/>
        <w:ind w:left="0"/>
        <w:jc w:val="both"/>
      </w:pPr>
      <w:r>
        <w:rPr>
          <w:rFonts w:ascii="Times New Roman"/>
          <w:b w:val="false"/>
          <w:i w:val="false"/>
          <w:color w:val="000000"/>
          <w:sz w:val="28"/>
        </w:rPr>
        <w:t>     4.2. Если при проведении 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обнаружится, что географические границы залежей Месторождения</w:t>
      </w:r>
    </w:p>
    <w:p>
      <w:pPr>
        <w:spacing w:after="0"/>
        <w:ind w:left="0"/>
        <w:jc w:val="both"/>
      </w:pPr>
      <w:r>
        <w:rPr>
          <w:rFonts w:ascii="Times New Roman"/>
          <w:b w:val="false"/>
          <w:i w:val="false"/>
          <w:color w:val="000000"/>
          <w:sz w:val="28"/>
        </w:rPr>
        <w:t>выходят за пределы Контрактной территории, то вопрос о ее расширении</w:t>
      </w:r>
    </w:p>
    <w:p>
      <w:pPr>
        <w:spacing w:after="0"/>
        <w:ind w:left="0"/>
        <w:jc w:val="both"/>
      </w:pPr>
      <w:r>
        <w:rPr>
          <w:rFonts w:ascii="Times New Roman"/>
          <w:b w:val="false"/>
          <w:i w:val="false"/>
          <w:color w:val="000000"/>
          <w:sz w:val="28"/>
        </w:rPr>
        <w:t>решается путем изменения условий Лицензии или выдачи дополнительной</w:t>
      </w:r>
    </w:p>
    <w:p>
      <w:pPr>
        <w:spacing w:after="0"/>
        <w:ind w:left="0"/>
        <w:jc w:val="both"/>
      </w:pPr>
      <w:r>
        <w:rPr>
          <w:rFonts w:ascii="Times New Roman"/>
          <w:b w:val="false"/>
          <w:i w:val="false"/>
          <w:color w:val="000000"/>
          <w:sz w:val="28"/>
        </w:rPr>
        <w:t>Лицензии.</w:t>
      </w:r>
    </w:p>
    <w:p>
      <w:pPr>
        <w:spacing w:after="0"/>
        <w:ind w:left="0"/>
        <w:jc w:val="both"/>
      </w:pPr>
      <w:r>
        <w:rPr>
          <w:rFonts w:ascii="Times New Roman"/>
          <w:b w:val="false"/>
          <w:i w:val="false"/>
          <w:color w:val="000000"/>
          <w:sz w:val="28"/>
        </w:rPr>
        <w:t>     4.3. _________________________________________________ возврат</w:t>
      </w:r>
    </w:p>
    <w:p>
      <w:pPr>
        <w:spacing w:after="0"/>
        <w:ind w:left="0"/>
        <w:jc w:val="both"/>
      </w:pPr>
      <w:r>
        <w:rPr>
          <w:rFonts w:ascii="Times New Roman"/>
          <w:b w:val="false"/>
          <w:i w:val="false"/>
          <w:color w:val="000000"/>
          <w:sz w:val="28"/>
        </w:rPr>
        <w:t>          (Для контрактов на Разведку или Разведку и Добычу)</w:t>
      </w:r>
    </w:p>
    <w:p>
      <w:pPr>
        <w:spacing w:after="0"/>
        <w:ind w:left="0"/>
        <w:jc w:val="both"/>
      </w:pPr>
      <w:r>
        <w:rPr>
          <w:rFonts w:ascii="Times New Roman"/>
          <w:b w:val="false"/>
          <w:i w:val="false"/>
          <w:color w:val="000000"/>
          <w:sz w:val="28"/>
        </w:rPr>
        <w:t>Контрактной территории, за исключением территории, на которой</w:t>
      </w:r>
    </w:p>
    <w:p>
      <w:pPr>
        <w:spacing w:after="0"/>
        <w:ind w:left="0"/>
        <w:jc w:val="both"/>
      </w:pPr>
      <w:r>
        <w:rPr>
          <w:rFonts w:ascii="Times New Roman"/>
          <w:b w:val="false"/>
          <w:i w:val="false"/>
          <w:color w:val="000000"/>
          <w:sz w:val="28"/>
        </w:rPr>
        <w:t>сделано Коммерческое обнаружение, осуществляется по следующему</w:t>
      </w:r>
    </w:p>
    <w:p>
      <w:pPr>
        <w:spacing w:after="0"/>
        <w:ind w:left="0"/>
        <w:jc w:val="both"/>
      </w:pPr>
      <w:r>
        <w:rPr>
          <w:rFonts w:ascii="Times New Roman"/>
          <w:b w:val="false"/>
          <w:i w:val="false"/>
          <w:color w:val="000000"/>
          <w:sz w:val="28"/>
        </w:rPr>
        <w:t>графику:</w:t>
      </w:r>
    </w:p>
    <w:p>
      <w:pPr>
        <w:spacing w:after="0"/>
        <w:ind w:left="0"/>
        <w:jc w:val="both"/>
      </w:pPr>
      <w:r>
        <w:rPr>
          <w:rFonts w:ascii="Times New Roman"/>
          <w:b w:val="false"/>
          <w:i w:val="false"/>
          <w:color w:val="000000"/>
          <w:sz w:val="28"/>
        </w:rPr>
        <w:t>     - к концу второго года действия Контракта          %</w:t>
      </w:r>
    </w:p>
    <w:p>
      <w:pPr>
        <w:spacing w:after="0"/>
        <w:ind w:left="0"/>
        <w:jc w:val="both"/>
      </w:pPr>
      <w:r>
        <w:rPr>
          <w:rFonts w:ascii="Times New Roman"/>
          <w:b w:val="false"/>
          <w:i w:val="false"/>
          <w:color w:val="000000"/>
          <w:sz w:val="28"/>
        </w:rPr>
        <w:t>     - к концу третьего года действия Контракта         %</w:t>
      </w:r>
    </w:p>
    <w:p>
      <w:pPr>
        <w:spacing w:after="0"/>
        <w:ind w:left="0"/>
        <w:jc w:val="both"/>
      </w:pPr>
      <w:r>
        <w:rPr>
          <w:rFonts w:ascii="Times New Roman"/>
          <w:b w:val="false"/>
          <w:i w:val="false"/>
          <w:color w:val="000000"/>
          <w:sz w:val="28"/>
        </w:rPr>
        <w:t>     - к концу четвертого года действия Контраста       %</w:t>
      </w:r>
    </w:p>
    <w:p>
      <w:pPr>
        <w:spacing w:after="0"/>
        <w:ind w:left="0"/>
        <w:jc w:val="both"/>
      </w:pPr>
      <w:r>
        <w:rPr>
          <w:rFonts w:ascii="Times New Roman"/>
          <w:b w:val="false"/>
          <w:i w:val="false"/>
          <w:color w:val="000000"/>
          <w:sz w:val="28"/>
        </w:rPr>
        <w:t>     - к концу пятого года действия Контракта           %</w:t>
      </w:r>
    </w:p>
    <w:p>
      <w:pPr>
        <w:spacing w:after="0"/>
        <w:ind w:left="0"/>
        <w:jc w:val="both"/>
      </w:pPr>
      <w:r>
        <w:rPr>
          <w:rFonts w:ascii="Times New Roman"/>
          <w:b w:val="false"/>
          <w:i w:val="false"/>
          <w:color w:val="000000"/>
          <w:sz w:val="28"/>
        </w:rPr>
        <w:t>     - к концу шестого года действия Контракта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 ПРАВО СОБСТВЕННОСТИ НА</w:t>
      </w:r>
    </w:p>
    <w:p>
      <w:pPr>
        <w:spacing w:after="0"/>
        <w:ind w:left="0"/>
        <w:jc w:val="both"/>
      </w:pPr>
      <w:r>
        <w:rPr>
          <w:rFonts w:ascii="Times New Roman"/>
          <w:b w:val="false"/>
          <w:i w:val="false"/>
          <w:color w:val="000000"/>
          <w:sz w:val="28"/>
        </w:rPr>
        <w:t>                       ИМУЩЕСТВО И ИНФОРМАЦИЮ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Все материальные и нематериальные активы, приобретенные</w:t>
      </w:r>
    </w:p>
    <w:p>
      <w:pPr>
        <w:spacing w:after="0"/>
        <w:ind w:left="0"/>
        <w:jc w:val="both"/>
      </w:pPr>
      <w:r>
        <w:rPr>
          <w:rFonts w:ascii="Times New Roman"/>
          <w:b w:val="false"/>
          <w:i w:val="false"/>
          <w:color w:val="000000"/>
          <w:sz w:val="28"/>
        </w:rPr>
        <w:t>Подрядчиком для проведения 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_______________________________, являются собственностью Подрядчика.</w:t>
      </w:r>
    </w:p>
    <w:p>
      <w:pPr>
        <w:spacing w:after="0"/>
        <w:ind w:left="0"/>
        <w:jc w:val="both"/>
      </w:pPr>
      <w:r>
        <w:rPr>
          <w:rFonts w:ascii="Times New Roman"/>
          <w:b w:val="false"/>
          <w:i w:val="false"/>
          <w:color w:val="000000"/>
          <w:sz w:val="28"/>
        </w:rPr>
        <w:t>указать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5.2. Право собственности на имущество, указанное в п. 5.1. Контракта, может быть заложено или другим способом обременено в пользу Третьего лица для обеспечения финансирования ________________ </w:t>
      </w:r>
      <w:r>
        <w:br/>
      </w:r>
      <w:r>
        <w:rPr>
          <w:rFonts w:ascii="Times New Roman"/>
          <w:b w:val="false"/>
          <w:i w:val="false"/>
          <w:color w:val="000000"/>
          <w:sz w:val="28"/>
        </w:rPr>
        <w:t xml:space="preserve">
                                                         указать _________________________________ в соответствии с законодательством вид Операции по недропользованию Государства. </w:t>
      </w:r>
      <w:r>
        <w:br/>
      </w:r>
      <w:r>
        <w:rPr>
          <w:rFonts w:ascii="Times New Roman"/>
          <w:b w:val="false"/>
          <w:i w:val="false"/>
          <w:color w:val="000000"/>
          <w:sz w:val="28"/>
        </w:rPr>
        <w:t xml:space="preserve">
      5.3. Информация о геологическом строении Недр, содержащихся в них Полезных ископаемых, геологических параметрах Месторождений, величине запасов, условиях разработки, а также иных особенностях Недр, содержащаяся в геологических отчетах, картах и иных материалах, находится в государственной собственности, если она получена из бюджетных ассигнований, и в собственности Подрядчика, </w:t>
      </w:r>
    </w:p>
    <w:bookmarkStart w:name="z1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если она получена за счет собственных средств Подрядчика.</w:t>
      </w:r>
    </w:p>
    <w:p>
      <w:pPr>
        <w:spacing w:after="0"/>
        <w:ind w:left="0"/>
        <w:jc w:val="both"/>
      </w:pPr>
      <w:r>
        <w:rPr>
          <w:rFonts w:ascii="Times New Roman"/>
          <w:b w:val="false"/>
          <w:i w:val="false"/>
          <w:color w:val="000000"/>
          <w:sz w:val="28"/>
        </w:rPr>
        <w:t>     5.4. Информация о Недрах по Контрактной территории находящаяся</w:t>
      </w:r>
    </w:p>
    <w:p>
      <w:pPr>
        <w:spacing w:after="0"/>
        <w:ind w:left="0"/>
        <w:jc w:val="both"/>
      </w:pPr>
      <w:r>
        <w:rPr>
          <w:rFonts w:ascii="Times New Roman"/>
          <w:b w:val="false"/>
          <w:i w:val="false"/>
          <w:color w:val="000000"/>
          <w:sz w:val="28"/>
        </w:rPr>
        <w:t>в государственной собственности приобретается Подрядчиком у 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уполномоченного органа по использованию и охране Недр</w:t>
      </w:r>
    </w:p>
    <w:p>
      <w:pPr>
        <w:spacing w:after="0"/>
        <w:ind w:left="0"/>
        <w:jc w:val="both"/>
      </w:pPr>
      <w:r>
        <w:rPr>
          <w:rFonts w:ascii="Times New Roman"/>
          <w:b w:val="false"/>
          <w:i w:val="false"/>
          <w:color w:val="000000"/>
          <w:sz w:val="28"/>
        </w:rPr>
        <w:t>в установленном законодательством Государства порядке.</w:t>
      </w:r>
    </w:p>
    <w:p>
      <w:pPr>
        <w:spacing w:after="0"/>
        <w:ind w:left="0"/>
        <w:jc w:val="both"/>
      </w:pPr>
      <w:r>
        <w:rPr>
          <w:rFonts w:ascii="Times New Roman"/>
          <w:b w:val="false"/>
          <w:i w:val="false"/>
          <w:color w:val="000000"/>
          <w:sz w:val="28"/>
        </w:rPr>
        <w:t>     5.5. Геологическая и иная информация о Недрах, полученная</w:t>
      </w:r>
    </w:p>
    <w:p>
      <w:pPr>
        <w:spacing w:after="0"/>
        <w:ind w:left="0"/>
        <w:jc w:val="both"/>
      </w:pPr>
      <w:r>
        <w:rPr>
          <w:rFonts w:ascii="Times New Roman"/>
          <w:b w:val="false"/>
          <w:i w:val="false"/>
          <w:color w:val="000000"/>
          <w:sz w:val="28"/>
        </w:rPr>
        <w:t>Подрядчиком в процессе проведения __________________________________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______________________, в обяэательном порядке безвозмездно по</w:t>
      </w:r>
    </w:p>
    <w:p>
      <w:pPr>
        <w:spacing w:after="0"/>
        <w:ind w:left="0"/>
        <w:jc w:val="both"/>
      </w:pPr>
      <w:r>
        <w:rPr>
          <w:rFonts w:ascii="Times New Roman"/>
          <w:b w:val="false"/>
          <w:i w:val="false"/>
          <w:color w:val="000000"/>
          <w:sz w:val="28"/>
        </w:rPr>
        <w:t>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установленному стандарту передается им на хранение, систематизацию и</w:t>
      </w:r>
    </w:p>
    <w:p>
      <w:pPr>
        <w:spacing w:after="0"/>
        <w:ind w:left="0"/>
        <w:jc w:val="both"/>
      </w:pPr>
      <w:r>
        <w:rPr>
          <w:rFonts w:ascii="Times New Roman"/>
          <w:b w:val="false"/>
          <w:i w:val="false"/>
          <w:color w:val="000000"/>
          <w:sz w:val="28"/>
        </w:rPr>
        <w:t>обобщение в ________________________________________________________</w:t>
      </w:r>
    </w:p>
    <w:p>
      <w:pPr>
        <w:spacing w:after="0"/>
        <w:ind w:left="0"/>
        <w:jc w:val="both"/>
      </w:pPr>
      <w:r>
        <w:rPr>
          <w:rFonts w:ascii="Times New Roman"/>
          <w:b w:val="false"/>
          <w:i w:val="false"/>
          <w:color w:val="000000"/>
          <w:sz w:val="28"/>
        </w:rPr>
        <w:t>              название уполномоченного органа по использованию и</w:t>
      </w:r>
    </w:p>
    <w:p>
      <w:pPr>
        <w:spacing w:after="0"/>
        <w:ind w:left="0"/>
        <w:jc w:val="both"/>
      </w:pPr>
      <w:r>
        <w:rPr>
          <w:rFonts w:ascii="Times New Roman"/>
          <w:b w:val="false"/>
          <w:i w:val="false"/>
          <w:color w:val="000000"/>
          <w:sz w:val="28"/>
        </w:rPr>
        <w:t>____________ .</w:t>
      </w:r>
    </w:p>
    <w:p>
      <w:pPr>
        <w:spacing w:after="0"/>
        <w:ind w:left="0"/>
        <w:jc w:val="both"/>
      </w:pPr>
      <w:r>
        <w:rPr>
          <w:rFonts w:ascii="Times New Roman"/>
          <w:b w:val="false"/>
          <w:i w:val="false"/>
          <w:color w:val="000000"/>
          <w:sz w:val="28"/>
        </w:rPr>
        <w:t>охране Недр</w:t>
      </w:r>
    </w:p>
    <w:p>
      <w:pPr>
        <w:spacing w:after="0"/>
        <w:ind w:left="0"/>
        <w:jc w:val="both"/>
      </w:pPr>
      <w:r>
        <w:rPr>
          <w:rFonts w:ascii="Times New Roman"/>
          <w:b w:val="false"/>
          <w:i w:val="false"/>
          <w:color w:val="000000"/>
          <w:sz w:val="28"/>
        </w:rPr>
        <w:t>     5.6. Использование в учебных, научных, коммерческих и иных</w:t>
      </w:r>
    </w:p>
    <w:p>
      <w:pPr>
        <w:spacing w:after="0"/>
        <w:ind w:left="0"/>
        <w:jc w:val="both"/>
      </w:pPr>
      <w:r>
        <w:rPr>
          <w:rFonts w:ascii="Times New Roman"/>
          <w:b w:val="false"/>
          <w:i w:val="false"/>
          <w:color w:val="000000"/>
          <w:sz w:val="28"/>
        </w:rPr>
        <w:t>целях геологической информации о Недрах, полученной за счет средств</w:t>
      </w:r>
    </w:p>
    <w:p>
      <w:pPr>
        <w:spacing w:after="0"/>
        <w:ind w:left="0"/>
        <w:jc w:val="both"/>
      </w:pPr>
      <w:r>
        <w:rPr>
          <w:rFonts w:ascii="Times New Roman"/>
          <w:b w:val="false"/>
          <w:i w:val="false"/>
          <w:color w:val="000000"/>
          <w:sz w:val="28"/>
        </w:rPr>
        <w:t>Подрядчика и переданной им в соответствии с п. 5.5. Контракта,</w:t>
      </w:r>
    </w:p>
    <w:p>
      <w:pPr>
        <w:spacing w:after="0"/>
        <w:ind w:left="0"/>
        <w:jc w:val="both"/>
      </w:pPr>
      <w:r>
        <w:rPr>
          <w:rFonts w:ascii="Times New Roman"/>
          <w:b w:val="false"/>
          <w:i w:val="false"/>
          <w:color w:val="000000"/>
          <w:sz w:val="28"/>
        </w:rPr>
        <w:t>определяется на основании отдельного соглашения между Подрядчиком 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уполномоченного органа по использованию и</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охране Недр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При прекращении действия Контракта вся геологическая</w:t>
      </w:r>
    </w:p>
    <w:p>
      <w:pPr>
        <w:spacing w:after="0"/>
        <w:ind w:left="0"/>
        <w:jc w:val="both"/>
      </w:pPr>
      <w:r>
        <w:rPr>
          <w:rFonts w:ascii="Times New Roman"/>
          <w:b w:val="false"/>
          <w:i w:val="false"/>
          <w:color w:val="000000"/>
          <w:sz w:val="28"/>
        </w:rPr>
        <w:t>информация переходит в собственность Государства. Подрядчик обязан</w:t>
      </w:r>
    </w:p>
    <w:p>
      <w:pPr>
        <w:spacing w:after="0"/>
        <w:ind w:left="0"/>
        <w:jc w:val="both"/>
      </w:pPr>
      <w:r>
        <w:rPr>
          <w:rFonts w:ascii="Times New Roman"/>
          <w:b w:val="false"/>
          <w:i w:val="false"/>
          <w:color w:val="000000"/>
          <w:sz w:val="28"/>
        </w:rPr>
        <w:t>безвозмездно передать в ____________________________________________</w:t>
      </w:r>
    </w:p>
    <w:p>
      <w:pPr>
        <w:spacing w:after="0"/>
        <w:ind w:left="0"/>
        <w:jc w:val="both"/>
      </w:pPr>
      <w:r>
        <w:rPr>
          <w:rFonts w:ascii="Times New Roman"/>
          <w:b w:val="false"/>
          <w:i w:val="false"/>
          <w:color w:val="000000"/>
          <w:sz w:val="28"/>
        </w:rPr>
        <w:t>                            название уполномоченного органа по</w:t>
      </w:r>
    </w:p>
    <w:p>
      <w:pPr>
        <w:spacing w:after="0"/>
        <w:ind w:left="0"/>
        <w:jc w:val="both"/>
      </w:pPr>
      <w:r>
        <w:rPr>
          <w:rFonts w:ascii="Times New Roman"/>
          <w:b w:val="false"/>
          <w:i w:val="false"/>
          <w:color w:val="000000"/>
          <w:sz w:val="28"/>
        </w:rPr>
        <w:t>___________________________  все документы и иные материальные</w:t>
      </w:r>
    </w:p>
    <w:p>
      <w:pPr>
        <w:spacing w:after="0"/>
        <w:ind w:left="0"/>
        <w:jc w:val="both"/>
      </w:pPr>
      <w:r>
        <w:rPr>
          <w:rFonts w:ascii="Times New Roman"/>
          <w:b w:val="false"/>
          <w:i w:val="false"/>
          <w:color w:val="000000"/>
          <w:sz w:val="28"/>
        </w:rPr>
        <w:t>использованию и охране Недр</w:t>
      </w:r>
    </w:p>
    <w:p>
      <w:pPr>
        <w:spacing w:after="0"/>
        <w:ind w:left="0"/>
        <w:jc w:val="both"/>
      </w:pPr>
      <w:r>
        <w:rPr>
          <w:rFonts w:ascii="Times New Roman"/>
          <w:b w:val="false"/>
          <w:i w:val="false"/>
          <w:color w:val="000000"/>
          <w:sz w:val="28"/>
        </w:rPr>
        <w:t>носители геологической информации, включая первичную.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6. ПРАВО ГОСУДАРСТВА НА ПРИОБРЕТЕНИЕ </w:t>
      </w:r>
      <w:r>
        <w:br/>
      </w:r>
      <w:r>
        <w:rPr>
          <w:rFonts w:ascii="Times New Roman"/>
          <w:b w:val="false"/>
          <w:i w:val="false"/>
          <w:color w:val="000000"/>
          <w:sz w:val="28"/>
        </w:rPr>
        <w:t xml:space="preserve">
                   И РЕКВИЗИЦИЮ ПОЛЕЗНЫХ ИСКОПАЕМЫХ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В случае войны, стихийных бедствий или в иных случаях, предусмотренных законодательством о чрезвычайных ситуациях, Правительство имеет право реквизиции части или всех Полезных ископаемых, принадлежащих Подрядчику. Реквизиция может осуществляться в размерах, необходимых для нужд Государства в течение всего периода чрезвычайной ситуации. </w:t>
      </w:r>
      <w:r>
        <w:br/>
      </w:r>
      <w:r>
        <w:rPr>
          <w:rFonts w:ascii="Times New Roman"/>
          <w:b w:val="false"/>
          <w:i w:val="false"/>
          <w:color w:val="000000"/>
          <w:sz w:val="28"/>
        </w:rPr>
        <w:t xml:space="preserve">
      6.2. Государство гарантирует компенсацию за реквизированные </w:t>
      </w:r>
    </w:p>
    <w:bookmarkEnd w:id="11"/>
    <w:bookmarkStart w:name="z1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Полезные ископаемые натурой или выплатой их стоимости по ценам</w:t>
      </w:r>
    </w:p>
    <w:p>
      <w:pPr>
        <w:spacing w:after="0"/>
        <w:ind w:left="0"/>
        <w:jc w:val="both"/>
      </w:pPr>
      <w:r>
        <w:rPr>
          <w:rFonts w:ascii="Times New Roman"/>
          <w:b w:val="false"/>
          <w:i w:val="false"/>
          <w:color w:val="000000"/>
          <w:sz w:val="28"/>
        </w:rPr>
        <w:t>мирового рынка, действующим на день реквизиции (для иностранного</w:t>
      </w:r>
    </w:p>
    <w:p>
      <w:pPr>
        <w:spacing w:after="0"/>
        <w:ind w:left="0"/>
        <w:jc w:val="both"/>
      </w:pPr>
      <w:r>
        <w:rPr>
          <w:rFonts w:ascii="Times New Roman"/>
          <w:b w:val="false"/>
          <w:i w:val="false"/>
          <w:color w:val="000000"/>
          <w:sz w:val="28"/>
        </w:rPr>
        <w:t>Подрядчика выплата денежной компенсации в свободно-конвертируемой</w:t>
      </w:r>
    </w:p>
    <w:p>
      <w:pPr>
        <w:spacing w:after="0"/>
        <w:ind w:left="0"/>
        <w:jc w:val="both"/>
      </w:pPr>
      <w:r>
        <w:rPr>
          <w:rFonts w:ascii="Times New Roman"/>
          <w:b w:val="false"/>
          <w:i w:val="false"/>
          <w:color w:val="000000"/>
          <w:sz w:val="28"/>
        </w:rPr>
        <w:t>валюте, для национального Подрядчика - в национальной валюте</w:t>
      </w:r>
    </w:p>
    <w:p>
      <w:pPr>
        <w:spacing w:after="0"/>
        <w:ind w:left="0"/>
        <w:jc w:val="both"/>
      </w:pPr>
      <w:r>
        <w:rPr>
          <w:rFonts w:ascii="Times New Roman"/>
          <w:b w:val="false"/>
          <w:i w:val="false"/>
          <w:color w:val="000000"/>
          <w:sz w:val="28"/>
        </w:rPr>
        <w:t>Государства).</w:t>
      </w:r>
    </w:p>
    <w:p>
      <w:pPr>
        <w:spacing w:after="0"/>
        <w:ind w:left="0"/>
        <w:jc w:val="both"/>
      </w:pPr>
      <w:r>
        <w:rPr>
          <w:rFonts w:ascii="Times New Roman"/>
          <w:b w:val="false"/>
          <w:i w:val="false"/>
          <w:color w:val="000000"/>
          <w:sz w:val="28"/>
        </w:rPr>
        <w:t>     6.3. Государство имеет первоочередное право на приобретение у</w:t>
      </w:r>
    </w:p>
    <w:p>
      <w:pPr>
        <w:spacing w:after="0"/>
        <w:ind w:left="0"/>
        <w:jc w:val="both"/>
      </w:pPr>
      <w:r>
        <w:rPr>
          <w:rFonts w:ascii="Times New Roman"/>
          <w:b w:val="false"/>
          <w:i w:val="false"/>
          <w:color w:val="000000"/>
          <w:sz w:val="28"/>
        </w:rPr>
        <w:t>Подрядчика _______________________________ по ценам, не превышающим</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цены мирового рынка. _______________________________________________</w:t>
      </w:r>
    </w:p>
    <w:p>
      <w:pPr>
        <w:spacing w:after="0"/>
        <w:ind w:left="0"/>
        <w:jc w:val="both"/>
      </w:pPr>
      <w:r>
        <w:rPr>
          <w:rFonts w:ascii="Times New Roman"/>
          <w:b w:val="false"/>
          <w:i w:val="false"/>
          <w:color w:val="000000"/>
          <w:sz w:val="28"/>
        </w:rPr>
        <w:t>                              Определить предельный объем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приобретаемых - указать вид Полезного ископаемого, порядок</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определения их цен и вид оплаты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 ОБЩИЕ ПРАВА И ОБЯЗАННОСТИ</w:t>
      </w:r>
    </w:p>
    <w:p>
      <w:pPr>
        <w:spacing w:after="0"/>
        <w:ind w:left="0"/>
        <w:jc w:val="both"/>
      </w:pPr>
      <w:r>
        <w:rPr>
          <w:rFonts w:ascii="Times New Roman"/>
          <w:b w:val="false"/>
          <w:i w:val="false"/>
          <w:color w:val="000000"/>
          <w:sz w:val="28"/>
        </w:rPr>
        <w:t>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Подрядчик имеет право:</w:t>
      </w:r>
    </w:p>
    <w:p>
      <w:pPr>
        <w:spacing w:after="0"/>
        <w:ind w:left="0"/>
        <w:jc w:val="both"/>
      </w:pPr>
      <w:r>
        <w:rPr>
          <w:rFonts w:ascii="Times New Roman"/>
          <w:b w:val="false"/>
          <w:i w:val="false"/>
          <w:color w:val="000000"/>
          <w:sz w:val="28"/>
        </w:rPr>
        <w:t>     7.1.1. Проводить ________________________________на Контрактной</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территории на исключительной основе.</w:t>
      </w:r>
    </w:p>
    <w:p>
      <w:pPr>
        <w:spacing w:after="0"/>
        <w:ind w:left="0"/>
        <w:jc w:val="both"/>
      </w:pPr>
      <w:r>
        <w:rPr>
          <w:rFonts w:ascii="Times New Roman"/>
          <w:b w:val="false"/>
          <w:i w:val="false"/>
          <w:color w:val="000000"/>
          <w:sz w:val="28"/>
        </w:rPr>
        <w:t>     7.1.2. Самостоятельно совершать любые законные действия по</w:t>
      </w:r>
    </w:p>
    <w:p>
      <w:pPr>
        <w:spacing w:after="0"/>
        <w:ind w:left="0"/>
        <w:jc w:val="both"/>
      </w:pPr>
      <w:r>
        <w:rPr>
          <w:rFonts w:ascii="Times New Roman"/>
          <w:b w:val="false"/>
          <w:i w:val="false"/>
          <w:color w:val="000000"/>
          <w:sz w:val="28"/>
        </w:rPr>
        <w:t>недропользованию в пределах предоставленной ему Контрактной</w:t>
      </w:r>
    </w:p>
    <w:p>
      <w:pPr>
        <w:spacing w:after="0"/>
        <w:ind w:left="0"/>
        <w:jc w:val="both"/>
      </w:pPr>
      <w:r>
        <w:rPr>
          <w:rFonts w:ascii="Times New Roman"/>
          <w:b w:val="false"/>
          <w:i w:val="false"/>
          <w:color w:val="000000"/>
          <w:sz w:val="28"/>
        </w:rPr>
        <w:t>территории в соответствии с условиями зафиксированными Лицензии и</w:t>
      </w:r>
    </w:p>
    <w:p>
      <w:pPr>
        <w:spacing w:after="0"/>
        <w:ind w:left="0"/>
        <w:jc w:val="both"/>
      </w:pPr>
      <w:r>
        <w:rPr>
          <w:rFonts w:ascii="Times New Roman"/>
          <w:b w:val="false"/>
          <w:i w:val="false"/>
          <w:color w:val="000000"/>
          <w:sz w:val="28"/>
        </w:rPr>
        <w:t>Контракта.</w:t>
      </w:r>
    </w:p>
    <w:p>
      <w:pPr>
        <w:spacing w:after="0"/>
        <w:ind w:left="0"/>
        <w:jc w:val="both"/>
      </w:pPr>
      <w:r>
        <w:rPr>
          <w:rFonts w:ascii="Times New Roman"/>
          <w:b w:val="false"/>
          <w:i w:val="false"/>
          <w:color w:val="000000"/>
          <w:sz w:val="28"/>
        </w:rPr>
        <w:t>     7.1.3. Использовать по своему усмотрению результаты своей</w:t>
      </w:r>
    </w:p>
    <w:p>
      <w:pPr>
        <w:spacing w:after="0"/>
        <w:ind w:left="0"/>
        <w:jc w:val="both"/>
      </w:pPr>
      <w:r>
        <w:rPr>
          <w:rFonts w:ascii="Times New Roman"/>
          <w:b w:val="false"/>
          <w:i w:val="false"/>
          <w:color w:val="000000"/>
          <w:sz w:val="28"/>
        </w:rPr>
        <w:t>деятельности, в том числе 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7.1.4. Сооружать на Контрактной территории, а в случае</w:t>
      </w:r>
    </w:p>
    <w:p>
      <w:pPr>
        <w:spacing w:after="0"/>
        <w:ind w:left="0"/>
        <w:jc w:val="both"/>
      </w:pPr>
      <w:r>
        <w:rPr>
          <w:rFonts w:ascii="Times New Roman"/>
          <w:b w:val="false"/>
          <w:i w:val="false"/>
          <w:color w:val="000000"/>
          <w:sz w:val="28"/>
        </w:rPr>
        <w:t>необходимости на иных земельных участках, выделенных Подрядчику в</w:t>
      </w:r>
    </w:p>
    <w:p>
      <w:pPr>
        <w:spacing w:after="0"/>
        <w:ind w:left="0"/>
        <w:jc w:val="both"/>
      </w:pPr>
      <w:r>
        <w:rPr>
          <w:rFonts w:ascii="Times New Roman"/>
          <w:b w:val="false"/>
          <w:i w:val="false"/>
          <w:color w:val="000000"/>
          <w:sz w:val="28"/>
        </w:rPr>
        <w:t>установленном порядке, объекты производственной и социальной</w:t>
      </w:r>
    </w:p>
    <w:p>
      <w:pPr>
        <w:spacing w:after="0"/>
        <w:ind w:left="0"/>
        <w:jc w:val="both"/>
      </w:pPr>
      <w:r>
        <w:rPr>
          <w:rFonts w:ascii="Times New Roman"/>
          <w:b w:val="false"/>
          <w:i w:val="false"/>
          <w:color w:val="000000"/>
          <w:sz w:val="28"/>
        </w:rPr>
        <w:t>сферы, необходимые для осуществления _______________________________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Операции по недропользованию</w:t>
      </w:r>
    </w:p>
    <w:p>
      <w:pPr>
        <w:spacing w:after="0"/>
        <w:ind w:left="0"/>
        <w:jc w:val="both"/>
      </w:pPr>
      <w:r>
        <w:rPr>
          <w:rFonts w:ascii="Times New Roman"/>
          <w:b w:val="false"/>
          <w:i w:val="false"/>
          <w:color w:val="000000"/>
          <w:sz w:val="28"/>
        </w:rPr>
        <w:t>     7.1.5. По договоренности с владельцами пользоваться объектами и</w:t>
      </w:r>
    </w:p>
    <w:p>
      <w:pPr>
        <w:spacing w:after="0"/>
        <w:ind w:left="0"/>
        <w:jc w:val="both"/>
      </w:pPr>
      <w:r>
        <w:rPr>
          <w:rFonts w:ascii="Times New Roman"/>
          <w:b w:val="false"/>
          <w:i w:val="false"/>
          <w:color w:val="000000"/>
          <w:sz w:val="28"/>
        </w:rPr>
        <w:t>коммуникациями общего пользования как на Контрактной территории, так</w:t>
      </w:r>
    </w:p>
    <w:p>
      <w:pPr>
        <w:spacing w:after="0"/>
        <w:ind w:left="0"/>
        <w:jc w:val="both"/>
      </w:pPr>
      <w:r>
        <w:rPr>
          <w:rFonts w:ascii="Times New Roman"/>
          <w:b w:val="false"/>
          <w:i w:val="false"/>
          <w:color w:val="000000"/>
          <w:sz w:val="28"/>
        </w:rPr>
        <w:t>и вне ее пределов.</w:t>
      </w:r>
    </w:p>
    <w:p>
      <w:pPr>
        <w:spacing w:after="0"/>
        <w:ind w:left="0"/>
        <w:jc w:val="both"/>
      </w:pPr>
      <w:r>
        <w:rPr>
          <w:rFonts w:ascii="Times New Roman"/>
          <w:b w:val="false"/>
          <w:i w:val="false"/>
          <w:color w:val="000000"/>
          <w:sz w:val="28"/>
        </w:rPr>
        <w:t>     7.1.6. В первоочередном порядке осуществлять переговоры о</w:t>
      </w:r>
    </w:p>
    <w:p>
      <w:pPr>
        <w:spacing w:after="0"/>
        <w:ind w:left="0"/>
        <w:jc w:val="both"/>
      </w:pPr>
      <w:r>
        <w:rPr>
          <w:rFonts w:ascii="Times New Roman"/>
          <w:b w:val="false"/>
          <w:i w:val="false"/>
          <w:color w:val="000000"/>
          <w:sz w:val="28"/>
        </w:rPr>
        <w:t>продлении срока действия Контракта в соответствии с порядком,</w:t>
      </w:r>
    </w:p>
    <w:p>
      <w:pPr>
        <w:spacing w:after="0"/>
        <w:ind w:left="0"/>
        <w:jc w:val="both"/>
      </w:pPr>
      <w:r>
        <w:rPr>
          <w:rFonts w:ascii="Times New Roman"/>
          <w:b w:val="false"/>
          <w:i w:val="false"/>
          <w:color w:val="000000"/>
          <w:sz w:val="28"/>
        </w:rPr>
        <w:t>установленным п. 3.3. Контракта.</w:t>
      </w:r>
    </w:p>
    <w:p>
      <w:pPr>
        <w:spacing w:after="0"/>
        <w:ind w:left="0"/>
        <w:jc w:val="both"/>
      </w:pPr>
      <w:r>
        <w:rPr>
          <w:rFonts w:ascii="Times New Roman"/>
          <w:b w:val="false"/>
          <w:i w:val="false"/>
          <w:color w:val="000000"/>
          <w:sz w:val="28"/>
        </w:rPr>
        <w:t>     7.1.7. Привлекать Субподрядчиков для выполнения отдельных видов</w:t>
      </w:r>
    </w:p>
    <w:p>
      <w:pPr>
        <w:spacing w:after="0"/>
        <w:ind w:left="0"/>
        <w:jc w:val="both"/>
      </w:pPr>
      <w:r>
        <w:rPr>
          <w:rFonts w:ascii="Times New Roman"/>
          <w:b w:val="false"/>
          <w:i w:val="false"/>
          <w:color w:val="000000"/>
          <w:sz w:val="28"/>
        </w:rPr>
        <w:t>работ, связанных с проведением _____________________________________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7.1.8. Передавать все или часть своих прав другим лицам с </w:t>
      </w:r>
    </w:p>
    <w:bookmarkStart w:name="z18"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соблюдением условий, установленных Контрактом и законодательством</w:t>
      </w:r>
    </w:p>
    <w:p>
      <w:pPr>
        <w:spacing w:after="0"/>
        <w:ind w:left="0"/>
        <w:jc w:val="both"/>
      </w:pPr>
      <w:r>
        <w:rPr>
          <w:rFonts w:ascii="Times New Roman"/>
          <w:b w:val="false"/>
          <w:i w:val="false"/>
          <w:color w:val="000000"/>
          <w:sz w:val="28"/>
        </w:rPr>
        <w:t>Государства.</w:t>
      </w:r>
    </w:p>
    <w:p>
      <w:pPr>
        <w:spacing w:after="0"/>
        <w:ind w:left="0"/>
        <w:jc w:val="both"/>
      </w:pPr>
      <w:r>
        <w:rPr>
          <w:rFonts w:ascii="Times New Roman"/>
          <w:b w:val="false"/>
          <w:i w:val="false"/>
          <w:color w:val="000000"/>
          <w:sz w:val="28"/>
        </w:rPr>
        <w:t>     7.1.9. Прекращать свою деятельность на условиях, определенных</w:t>
      </w:r>
    </w:p>
    <w:p>
      <w:pPr>
        <w:spacing w:after="0"/>
        <w:ind w:left="0"/>
        <w:jc w:val="both"/>
      </w:pPr>
      <w:r>
        <w:rPr>
          <w:rFonts w:ascii="Times New Roman"/>
          <w:b w:val="false"/>
          <w:i w:val="false"/>
          <w:color w:val="000000"/>
          <w:sz w:val="28"/>
        </w:rPr>
        <w:t>Контрактом и законодательством Государства.</w:t>
      </w:r>
    </w:p>
    <w:p>
      <w:pPr>
        <w:spacing w:after="0"/>
        <w:ind w:left="0"/>
        <w:jc w:val="both"/>
      </w:pPr>
      <w:r>
        <w:rPr>
          <w:rFonts w:ascii="Times New Roman"/>
          <w:b w:val="false"/>
          <w:i w:val="false"/>
          <w:color w:val="000000"/>
          <w:sz w:val="28"/>
        </w:rPr>
        <w:t>     7.1.10. В случае прекращения Контракта Подрядчик вправе</w:t>
      </w:r>
    </w:p>
    <w:p>
      <w:pPr>
        <w:spacing w:after="0"/>
        <w:ind w:left="0"/>
        <w:jc w:val="both"/>
      </w:pPr>
      <w:r>
        <w:rPr>
          <w:rFonts w:ascii="Times New Roman"/>
          <w:b w:val="false"/>
          <w:i w:val="false"/>
          <w:color w:val="000000"/>
          <w:sz w:val="28"/>
        </w:rPr>
        <w:t>самостоятельно распорядиться имуществом, находящимся в его</w:t>
      </w:r>
    </w:p>
    <w:p>
      <w:pPr>
        <w:spacing w:after="0"/>
        <w:ind w:left="0"/>
        <w:jc w:val="both"/>
      </w:pPr>
      <w:r>
        <w:rPr>
          <w:rFonts w:ascii="Times New Roman"/>
          <w:b w:val="false"/>
          <w:i w:val="false"/>
          <w:color w:val="000000"/>
          <w:sz w:val="28"/>
        </w:rPr>
        <w:t>собственности.</w:t>
      </w:r>
    </w:p>
    <w:p>
      <w:pPr>
        <w:spacing w:after="0"/>
        <w:ind w:left="0"/>
        <w:jc w:val="both"/>
      </w:pPr>
      <w:r>
        <w:rPr>
          <w:rFonts w:ascii="Times New Roman"/>
          <w:b w:val="false"/>
          <w:i w:val="false"/>
          <w:color w:val="000000"/>
          <w:sz w:val="28"/>
        </w:rPr>
        <w:t>     7.1.11. Данный перечень может быть дополнен по соглашению</w:t>
      </w:r>
    </w:p>
    <w:p>
      <w:pPr>
        <w:spacing w:after="0"/>
        <w:ind w:left="0"/>
        <w:jc w:val="both"/>
      </w:pPr>
      <w:r>
        <w:rPr>
          <w:rFonts w:ascii="Times New Roman"/>
          <w:b w:val="false"/>
          <w:i w:val="false"/>
          <w:color w:val="000000"/>
          <w:sz w:val="28"/>
        </w:rPr>
        <w:t>Сторон, если это не противоречит законодательству Государства.</w:t>
      </w:r>
    </w:p>
    <w:p>
      <w:pPr>
        <w:spacing w:after="0"/>
        <w:ind w:left="0"/>
        <w:jc w:val="both"/>
      </w:pPr>
      <w:r>
        <w:rPr>
          <w:rFonts w:ascii="Times New Roman"/>
          <w:b w:val="false"/>
          <w:i w:val="false"/>
          <w:color w:val="000000"/>
          <w:sz w:val="28"/>
        </w:rPr>
        <w:t>     7.2. Подрядчик обязан:</w:t>
      </w:r>
    </w:p>
    <w:p>
      <w:pPr>
        <w:spacing w:after="0"/>
        <w:ind w:left="0"/>
        <w:jc w:val="both"/>
      </w:pPr>
      <w:r>
        <w:rPr>
          <w:rFonts w:ascii="Times New Roman"/>
          <w:b w:val="false"/>
          <w:i w:val="false"/>
          <w:color w:val="000000"/>
          <w:sz w:val="28"/>
        </w:rPr>
        <w:t>     7.2.1. Приступить в ___________________________________________</w:t>
      </w:r>
    </w:p>
    <w:p>
      <w:pPr>
        <w:spacing w:after="0"/>
        <w:ind w:left="0"/>
        <w:jc w:val="both"/>
      </w:pPr>
      <w:r>
        <w:rPr>
          <w:rFonts w:ascii="Times New Roman"/>
          <w:b w:val="false"/>
          <w:i w:val="false"/>
          <w:color w:val="000000"/>
          <w:sz w:val="28"/>
        </w:rPr>
        <w:t>                           установить срок (но не позднее срока,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установленного в Лицензии)</w:t>
      </w:r>
    </w:p>
    <w:p>
      <w:pPr>
        <w:spacing w:after="0"/>
        <w:ind w:left="0"/>
        <w:jc w:val="both"/>
      </w:pPr>
      <w:r>
        <w:rPr>
          <w:rFonts w:ascii="Times New Roman"/>
          <w:b w:val="false"/>
          <w:i w:val="false"/>
          <w:color w:val="000000"/>
          <w:sz w:val="28"/>
        </w:rPr>
        <w:t>к выполнению Рабочей программы, согласованной Сторонами.</w:t>
      </w:r>
    </w:p>
    <w:p>
      <w:pPr>
        <w:spacing w:after="0"/>
        <w:ind w:left="0"/>
        <w:jc w:val="both"/>
      </w:pPr>
      <w:r>
        <w:rPr>
          <w:rFonts w:ascii="Times New Roman"/>
          <w:b w:val="false"/>
          <w:i w:val="false"/>
          <w:color w:val="000000"/>
          <w:sz w:val="28"/>
        </w:rPr>
        <w:t>     7.2.2. Выбирать наиболее эффективные методы и технологии при</w:t>
      </w:r>
    </w:p>
    <w:p>
      <w:pPr>
        <w:spacing w:after="0"/>
        <w:ind w:left="0"/>
        <w:jc w:val="both"/>
      </w:pPr>
      <w:r>
        <w:rPr>
          <w:rFonts w:ascii="Times New Roman"/>
          <w:b w:val="false"/>
          <w:i w:val="false"/>
          <w:color w:val="000000"/>
          <w:sz w:val="28"/>
        </w:rPr>
        <w:t>проведении ________________________________________ , основанные на</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стандартах, принятых в мировой практике.</w:t>
      </w:r>
    </w:p>
    <w:p>
      <w:pPr>
        <w:spacing w:after="0"/>
        <w:ind w:left="0"/>
        <w:jc w:val="both"/>
      </w:pPr>
      <w:r>
        <w:rPr>
          <w:rFonts w:ascii="Times New Roman"/>
          <w:b w:val="false"/>
          <w:i w:val="false"/>
          <w:color w:val="000000"/>
          <w:sz w:val="28"/>
        </w:rPr>
        <w:t>     7.2.3. Использовать Контрактную территорию только в целях,</w:t>
      </w:r>
    </w:p>
    <w:p>
      <w:pPr>
        <w:spacing w:after="0"/>
        <w:ind w:left="0"/>
        <w:jc w:val="both"/>
      </w:pPr>
      <w:r>
        <w:rPr>
          <w:rFonts w:ascii="Times New Roman"/>
          <w:b w:val="false"/>
          <w:i w:val="false"/>
          <w:color w:val="000000"/>
          <w:sz w:val="28"/>
        </w:rPr>
        <w:t>предусмотренных Лицензией и Контрактом.</w:t>
      </w:r>
    </w:p>
    <w:p>
      <w:pPr>
        <w:spacing w:after="0"/>
        <w:ind w:left="0"/>
        <w:jc w:val="both"/>
      </w:pPr>
      <w:r>
        <w:rPr>
          <w:rFonts w:ascii="Times New Roman"/>
          <w:b w:val="false"/>
          <w:i w:val="false"/>
          <w:color w:val="000000"/>
          <w:sz w:val="28"/>
        </w:rPr>
        <w:t>     7.2.4. Проводить____________________________________ в строгом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указать вид Операции по недропользованию </w:t>
      </w:r>
    </w:p>
    <w:bookmarkStart w:name="z19"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соответствии с законодательством Государства и Рабочей программой.</w:t>
      </w:r>
    </w:p>
    <w:p>
      <w:pPr>
        <w:spacing w:after="0"/>
        <w:ind w:left="0"/>
        <w:jc w:val="both"/>
      </w:pPr>
      <w:r>
        <w:rPr>
          <w:rFonts w:ascii="Times New Roman"/>
          <w:b w:val="false"/>
          <w:i w:val="false"/>
          <w:color w:val="000000"/>
          <w:sz w:val="28"/>
        </w:rPr>
        <w:t>     7.2.5. Не препятствовать другим лицам: свободно передвигаться в</w:t>
      </w:r>
    </w:p>
    <w:p>
      <w:pPr>
        <w:spacing w:after="0"/>
        <w:ind w:left="0"/>
        <w:jc w:val="both"/>
      </w:pPr>
      <w:r>
        <w:rPr>
          <w:rFonts w:ascii="Times New Roman"/>
          <w:b w:val="false"/>
          <w:i w:val="false"/>
          <w:color w:val="000000"/>
          <w:sz w:val="28"/>
        </w:rPr>
        <w:t>пределах Контрактной территории, пользоваться объектами и</w:t>
      </w:r>
    </w:p>
    <w:p>
      <w:pPr>
        <w:spacing w:after="0"/>
        <w:ind w:left="0"/>
        <w:jc w:val="both"/>
      </w:pPr>
      <w:r>
        <w:rPr>
          <w:rFonts w:ascii="Times New Roman"/>
          <w:b w:val="false"/>
          <w:i w:val="false"/>
          <w:color w:val="000000"/>
          <w:sz w:val="28"/>
        </w:rPr>
        <w:t>коммуникациями общего пользования, или проводить любые виды работ,</w:t>
      </w:r>
    </w:p>
    <w:p>
      <w:pPr>
        <w:spacing w:after="0"/>
        <w:ind w:left="0"/>
        <w:jc w:val="both"/>
      </w:pPr>
      <w:r>
        <w:rPr>
          <w:rFonts w:ascii="Times New Roman"/>
          <w:b w:val="false"/>
          <w:i w:val="false"/>
          <w:color w:val="000000"/>
          <w:sz w:val="28"/>
        </w:rPr>
        <w:t>в том числе Разведку и Добычу других природных ресурсов, кроме</w:t>
      </w:r>
    </w:p>
    <w:p>
      <w:pPr>
        <w:spacing w:after="0"/>
        <w:ind w:left="0"/>
        <w:jc w:val="both"/>
      </w:pPr>
      <w:r>
        <w:rPr>
          <w:rFonts w:ascii="Times New Roman"/>
          <w:b w:val="false"/>
          <w:i w:val="false"/>
          <w:color w:val="000000"/>
          <w:sz w:val="28"/>
        </w:rPr>
        <w:t>___________________________________________________, если это не</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связано с особыми условиями безопасности и такая деятельность не</w:t>
      </w:r>
    </w:p>
    <w:p>
      <w:pPr>
        <w:spacing w:after="0"/>
        <w:ind w:left="0"/>
        <w:jc w:val="both"/>
      </w:pPr>
      <w:r>
        <w:rPr>
          <w:rFonts w:ascii="Times New Roman"/>
          <w:b w:val="false"/>
          <w:i w:val="false"/>
          <w:color w:val="000000"/>
          <w:sz w:val="28"/>
        </w:rPr>
        <w:t>мешает проведению 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7.2.6. Соблюдать согласованные в установленном порядке</w:t>
      </w:r>
    </w:p>
    <w:p>
      <w:pPr>
        <w:spacing w:after="0"/>
        <w:ind w:left="0"/>
        <w:jc w:val="both"/>
      </w:pPr>
      <w:r>
        <w:rPr>
          <w:rFonts w:ascii="Times New Roman"/>
          <w:b w:val="false"/>
          <w:i w:val="false"/>
          <w:color w:val="000000"/>
          <w:sz w:val="28"/>
        </w:rPr>
        <w:t>технологические схемы и проекты по проведению ______________________</w:t>
      </w:r>
    </w:p>
    <w:p>
      <w:pPr>
        <w:spacing w:after="0"/>
        <w:ind w:left="0"/>
        <w:jc w:val="both"/>
      </w:pPr>
      <w:r>
        <w:rPr>
          <w:rFonts w:ascii="Times New Roman"/>
          <w:b w:val="false"/>
          <w:i w:val="false"/>
          <w:color w:val="000000"/>
          <w:sz w:val="28"/>
        </w:rPr>
        <w:t>                                               указать вид Операции</w:t>
      </w:r>
    </w:p>
    <w:p>
      <w:pPr>
        <w:spacing w:after="0"/>
        <w:ind w:left="0"/>
        <w:jc w:val="both"/>
      </w:pPr>
      <w:r>
        <w:rPr>
          <w:rFonts w:ascii="Times New Roman"/>
          <w:b w:val="false"/>
          <w:i w:val="false"/>
          <w:color w:val="000000"/>
          <w:sz w:val="28"/>
        </w:rPr>
        <w:t>_________________________, обеспечивающие безопасность персонала и</w:t>
      </w:r>
    </w:p>
    <w:p>
      <w:pPr>
        <w:spacing w:after="0"/>
        <w:ind w:left="0"/>
        <w:jc w:val="both"/>
      </w:pPr>
      <w:r>
        <w:rPr>
          <w:rFonts w:ascii="Times New Roman"/>
          <w:b w:val="false"/>
          <w:i w:val="false"/>
          <w:color w:val="000000"/>
          <w:sz w:val="28"/>
        </w:rPr>
        <w:t>по недропользованию</w:t>
      </w:r>
    </w:p>
    <w:p>
      <w:pPr>
        <w:spacing w:after="0"/>
        <w:ind w:left="0"/>
        <w:jc w:val="both"/>
      </w:pPr>
      <w:r>
        <w:rPr>
          <w:rFonts w:ascii="Times New Roman"/>
          <w:b w:val="false"/>
          <w:i w:val="false"/>
          <w:color w:val="000000"/>
          <w:sz w:val="28"/>
        </w:rPr>
        <w:t>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7.2.7. Отдавать предпочтение оборудованию, материалам и готовой продукции, произведенным в Государстве, если они конкурентоспособны по экологическим и техническим качествам, ценам, рабочим параметрам и условиям поставки. </w:t>
      </w:r>
      <w:r>
        <w:br/>
      </w:r>
      <w:r>
        <w:rPr>
          <w:rFonts w:ascii="Times New Roman"/>
          <w:b w:val="false"/>
          <w:i w:val="false"/>
          <w:color w:val="000000"/>
          <w:sz w:val="28"/>
        </w:rPr>
        <w:t xml:space="preserve">
      7.2.8. Отдавать приоритет организациям Государства в услугах при проведении _________________________________________, включая </w:t>
      </w:r>
      <w:r>
        <w:br/>
      </w:r>
      <w:r>
        <w:rPr>
          <w:rFonts w:ascii="Times New Roman"/>
          <w:b w:val="false"/>
          <w:i w:val="false"/>
          <w:color w:val="000000"/>
          <w:sz w:val="28"/>
        </w:rPr>
        <w:t xml:space="preserve">
                указать вид Операции по недропользованию использование воздушного, железнодорожного, водного и других видов транспорта, если эти услуги конкурентоспособны по цене, эффективности и качеству. </w:t>
      </w:r>
      <w:r>
        <w:br/>
      </w:r>
      <w:r>
        <w:rPr>
          <w:rFonts w:ascii="Times New Roman"/>
          <w:b w:val="false"/>
          <w:i w:val="false"/>
          <w:color w:val="000000"/>
          <w:sz w:val="28"/>
        </w:rPr>
        <w:t xml:space="preserve">
      7.2.9. При проведении__________________________________ отдавать </w:t>
      </w:r>
    </w:p>
    <w:bookmarkStart w:name="z20"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предпочтение казахстанским кадрам.</w:t>
      </w:r>
    </w:p>
    <w:p>
      <w:pPr>
        <w:spacing w:after="0"/>
        <w:ind w:left="0"/>
        <w:jc w:val="both"/>
      </w:pPr>
      <w:r>
        <w:rPr>
          <w:rFonts w:ascii="Times New Roman"/>
          <w:b w:val="false"/>
          <w:i w:val="false"/>
          <w:color w:val="000000"/>
          <w:sz w:val="28"/>
        </w:rPr>
        <w:t>     7.2.10. Представлять Компетентному органу Рабочую программу</w:t>
      </w:r>
    </w:p>
    <w:p>
      <w:pPr>
        <w:spacing w:after="0"/>
        <w:ind w:left="0"/>
        <w:jc w:val="both"/>
      </w:pPr>
      <w:r>
        <w:rPr>
          <w:rFonts w:ascii="Times New Roman"/>
          <w:b w:val="false"/>
          <w:i w:val="false"/>
          <w:color w:val="000000"/>
          <w:sz w:val="28"/>
        </w:rPr>
        <w:t>и информацию о процессе ее реализации.</w:t>
      </w:r>
    </w:p>
    <w:p>
      <w:pPr>
        <w:spacing w:after="0"/>
        <w:ind w:left="0"/>
        <w:jc w:val="both"/>
      </w:pPr>
      <w:r>
        <w:rPr>
          <w:rFonts w:ascii="Times New Roman"/>
          <w:b w:val="false"/>
          <w:i w:val="false"/>
          <w:color w:val="000000"/>
          <w:sz w:val="28"/>
        </w:rPr>
        <w:t>     7.2.11. Финансировать__________________________________________</w:t>
      </w:r>
    </w:p>
    <w:p>
      <w:pPr>
        <w:spacing w:after="0"/>
        <w:ind w:left="0"/>
        <w:jc w:val="both"/>
      </w:pPr>
      <w:r>
        <w:rPr>
          <w:rFonts w:ascii="Times New Roman"/>
          <w:b w:val="false"/>
          <w:i w:val="false"/>
          <w:color w:val="000000"/>
          <w:sz w:val="28"/>
        </w:rPr>
        <w:t>                          (не менее- % от общего объема инвестиций)</w:t>
      </w:r>
    </w:p>
    <w:p>
      <w:pPr>
        <w:spacing w:after="0"/>
        <w:ind w:left="0"/>
        <w:jc w:val="both"/>
      </w:pPr>
      <w:r>
        <w:rPr>
          <w:rFonts w:ascii="Times New Roman"/>
          <w:b w:val="false"/>
          <w:i w:val="false"/>
          <w:color w:val="000000"/>
          <w:sz w:val="28"/>
        </w:rPr>
        <w:t>профессиональную подготовку привлеченного к работам по Контракту</w:t>
      </w:r>
    </w:p>
    <w:p>
      <w:pPr>
        <w:spacing w:after="0"/>
        <w:ind w:left="0"/>
        <w:jc w:val="both"/>
      </w:pPr>
      <w:r>
        <w:rPr>
          <w:rFonts w:ascii="Times New Roman"/>
          <w:b w:val="false"/>
          <w:i w:val="false"/>
          <w:color w:val="000000"/>
          <w:sz w:val="28"/>
        </w:rPr>
        <w:t>казахстанского персонала.</w:t>
      </w:r>
    </w:p>
    <w:p>
      <w:pPr>
        <w:spacing w:after="0"/>
        <w:ind w:left="0"/>
        <w:jc w:val="both"/>
      </w:pPr>
      <w:r>
        <w:rPr>
          <w:rFonts w:ascii="Times New Roman"/>
          <w:b w:val="false"/>
          <w:i w:val="false"/>
          <w:color w:val="000000"/>
          <w:sz w:val="28"/>
        </w:rPr>
        <w:t>     7.2.12. Беспрепятственно предоставлять необходимые документы,</w:t>
      </w:r>
    </w:p>
    <w:p>
      <w:pPr>
        <w:spacing w:after="0"/>
        <w:ind w:left="0"/>
        <w:jc w:val="both"/>
      </w:pPr>
      <w:r>
        <w:rPr>
          <w:rFonts w:ascii="Times New Roman"/>
          <w:b w:val="false"/>
          <w:i w:val="false"/>
          <w:color w:val="000000"/>
          <w:sz w:val="28"/>
        </w:rPr>
        <w:t>информацию и доступ к местам работ контрольным органам Государства</w:t>
      </w:r>
    </w:p>
    <w:p>
      <w:pPr>
        <w:spacing w:after="0"/>
        <w:ind w:left="0"/>
        <w:jc w:val="both"/>
      </w:pPr>
      <w:r>
        <w:rPr>
          <w:rFonts w:ascii="Times New Roman"/>
          <w:b w:val="false"/>
          <w:i w:val="false"/>
          <w:color w:val="000000"/>
          <w:sz w:val="28"/>
        </w:rPr>
        <w:t>при выполнении ими служебных функций и своевременно устранять</w:t>
      </w:r>
    </w:p>
    <w:p>
      <w:pPr>
        <w:spacing w:after="0"/>
        <w:ind w:left="0"/>
        <w:jc w:val="both"/>
      </w:pPr>
      <w:r>
        <w:rPr>
          <w:rFonts w:ascii="Times New Roman"/>
          <w:b w:val="false"/>
          <w:i w:val="false"/>
          <w:color w:val="000000"/>
          <w:sz w:val="28"/>
        </w:rPr>
        <w:t>выявленные ими нарушения.</w:t>
      </w:r>
    </w:p>
    <w:p>
      <w:pPr>
        <w:spacing w:after="0"/>
        <w:ind w:left="0"/>
        <w:jc w:val="both"/>
      </w:pPr>
      <w:r>
        <w:rPr>
          <w:rFonts w:ascii="Times New Roman"/>
          <w:b w:val="false"/>
          <w:i w:val="false"/>
          <w:color w:val="000000"/>
          <w:sz w:val="28"/>
        </w:rPr>
        <w:t>     7.2.13. Передавать информацию о содержании ____________________</w:t>
      </w:r>
    </w:p>
    <w:p>
      <w:pPr>
        <w:spacing w:after="0"/>
        <w:ind w:left="0"/>
        <w:jc w:val="both"/>
      </w:pPr>
      <w:r>
        <w:rPr>
          <w:rFonts w:ascii="Times New Roman"/>
          <w:b w:val="false"/>
          <w:i w:val="false"/>
          <w:color w:val="000000"/>
          <w:sz w:val="28"/>
        </w:rPr>
        <w:t>                                                указать вид Операции</w:t>
      </w:r>
    </w:p>
    <w:p>
      <w:pPr>
        <w:spacing w:after="0"/>
        <w:ind w:left="0"/>
        <w:jc w:val="both"/>
      </w:pPr>
      <w:r>
        <w:rPr>
          <w:rFonts w:ascii="Times New Roman"/>
          <w:b w:val="false"/>
          <w:i w:val="false"/>
          <w:color w:val="000000"/>
          <w:sz w:val="28"/>
        </w:rPr>
        <w:t>__________________ Третьим лицам, если возникнет такая необходимость,</w:t>
      </w:r>
    </w:p>
    <w:p>
      <w:pPr>
        <w:spacing w:after="0"/>
        <w:ind w:left="0"/>
        <w:jc w:val="both"/>
      </w:pPr>
      <w:r>
        <w:rPr>
          <w:rFonts w:ascii="Times New Roman"/>
          <w:b w:val="false"/>
          <w:i w:val="false"/>
          <w:color w:val="000000"/>
          <w:sz w:val="28"/>
        </w:rPr>
        <w:t>по недропользованию</w:t>
      </w:r>
    </w:p>
    <w:p>
      <w:pPr>
        <w:spacing w:after="0"/>
        <w:ind w:left="0"/>
        <w:jc w:val="both"/>
      </w:pPr>
      <w:r>
        <w:rPr>
          <w:rFonts w:ascii="Times New Roman"/>
          <w:b w:val="false"/>
          <w:i w:val="false"/>
          <w:color w:val="000000"/>
          <w:sz w:val="28"/>
        </w:rPr>
        <w:t>только с Письменного согласия другой Стороны _______________________</w:t>
      </w:r>
    </w:p>
    <w:p>
      <w:pPr>
        <w:spacing w:after="0"/>
        <w:ind w:left="0"/>
        <w:jc w:val="both"/>
      </w:pPr>
      <w:r>
        <w:rPr>
          <w:rFonts w:ascii="Times New Roman"/>
          <w:b w:val="false"/>
          <w:i w:val="false"/>
          <w:color w:val="000000"/>
          <w:sz w:val="28"/>
        </w:rPr>
        <w:t>                                               (если иное не</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предусмотрено Контрактом)</w:t>
      </w:r>
    </w:p>
    <w:p>
      <w:pPr>
        <w:spacing w:after="0"/>
        <w:ind w:left="0"/>
        <w:jc w:val="both"/>
      </w:pPr>
      <w:r>
        <w:rPr>
          <w:rFonts w:ascii="Times New Roman"/>
          <w:b w:val="false"/>
          <w:i w:val="false"/>
          <w:color w:val="000000"/>
          <w:sz w:val="28"/>
        </w:rPr>
        <w:t>     7.2.14. Своевременно уплачивать налоги и иные обязательные</w:t>
      </w:r>
    </w:p>
    <w:p>
      <w:pPr>
        <w:spacing w:after="0"/>
        <w:ind w:left="0"/>
        <w:jc w:val="both"/>
      </w:pPr>
      <w:r>
        <w:rPr>
          <w:rFonts w:ascii="Times New Roman"/>
          <w:b w:val="false"/>
          <w:i w:val="false"/>
          <w:color w:val="000000"/>
          <w:sz w:val="28"/>
        </w:rPr>
        <w:t>платежи.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7.2.15. В процессе своей деятельности сохранять объекты, расположенные на Контрактной территории, культурно-исторического значения. </w:t>
      </w:r>
      <w:r>
        <w:br/>
      </w:r>
      <w:r>
        <w:rPr>
          <w:rFonts w:ascii="Times New Roman"/>
          <w:b w:val="false"/>
          <w:i w:val="false"/>
          <w:color w:val="000000"/>
          <w:sz w:val="28"/>
        </w:rPr>
        <w:t xml:space="preserve">
      7.2.16. Прогнозировать долгосрочные экологические последствия своей деятельности по исполнению Контракта и предоставлять эти прогнозы в Компетентный орган и государственные органы по охране окружающей природной среды не позднее, чем за ___ лет до окончания срока действия Контракта. </w:t>
      </w:r>
      <w:r>
        <w:br/>
      </w:r>
      <w:r>
        <w:rPr>
          <w:rFonts w:ascii="Times New Roman"/>
          <w:b w:val="false"/>
          <w:i w:val="false"/>
          <w:color w:val="000000"/>
          <w:sz w:val="28"/>
        </w:rPr>
        <w:t xml:space="preserve">
      7.2.17. Оставить Контрактную территорию в состоянии, соответствующем требованиям правил о горном и санитарном надзоре, охране недр и окружающей природной среды. </w:t>
      </w:r>
      <w:r>
        <w:br/>
      </w:r>
      <w:r>
        <w:rPr>
          <w:rFonts w:ascii="Times New Roman"/>
          <w:b w:val="false"/>
          <w:i w:val="false"/>
          <w:color w:val="000000"/>
          <w:sz w:val="28"/>
        </w:rPr>
        <w:t xml:space="preserve">
      7.2.18. Восстановить участки земли и другие природные объекты, состояние которых было нарушено деятельностью Подрядчика по Контракту, до состояния пригодного для дальнейшего использования в соответствии с требованиями законодательства Государства. </w:t>
      </w:r>
      <w:r>
        <w:br/>
      </w:r>
      <w:r>
        <w:rPr>
          <w:rFonts w:ascii="Times New Roman"/>
          <w:b w:val="false"/>
          <w:i w:val="false"/>
          <w:color w:val="000000"/>
          <w:sz w:val="28"/>
        </w:rPr>
        <w:t xml:space="preserve">
      7.3. Обязанности Компетентного органа: </w:t>
      </w:r>
      <w:r>
        <w:br/>
      </w:r>
      <w:r>
        <w:rPr>
          <w:rFonts w:ascii="Times New Roman"/>
          <w:b w:val="false"/>
          <w:i w:val="false"/>
          <w:color w:val="000000"/>
          <w:sz w:val="28"/>
        </w:rPr>
        <w:t xml:space="preserve">
      7.3.1. Обеспечивать исполнение и расторжение Контракта в порядке и на основаниях, предусмотренных законодательством Государства. </w:t>
      </w:r>
      <w:r>
        <w:br/>
      </w:r>
      <w:r>
        <w:rPr>
          <w:rFonts w:ascii="Times New Roman"/>
          <w:b w:val="false"/>
          <w:i w:val="false"/>
          <w:color w:val="000000"/>
          <w:sz w:val="28"/>
        </w:rPr>
        <w:t xml:space="preserve">
      7.3.2. Представлять в Лицензионный орган предложения об отзыве Лицензии либо изменении ее условий. </w:t>
      </w:r>
      <w:r>
        <w:br/>
      </w:r>
      <w:r>
        <w:rPr>
          <w:rFonts w:ascii="Times New Roman"/>
          <w:b w:val="false"/>
          <w:i w:val="false"/>
          <w:color w:val="000000"/>
          <w:sz w:val="28"/>
        </w:rPr>
        <w:t xml:space="preserve">
      7.3.3. Обеспечить предоставление Подрядчику земельного участка </w:t>
      </w:r>
    </w:p>
    <w:bookmarkStart w:name="z21"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на право землепользования в соответствии с полученной Лицензией.</w:t>
      </w:r>
    </w:p>
    <w:p>
      <w:pPr>
        <w:spacing w:after="0"/>
        <w:ind w:left="0"/>
        <w:jc w:val="both"/>
      </w:pPr>
      <w:r>
        <w:rPr>
          <w:rFonts w:ascii="Times New Roman"/>
          <w:b w:val="false"/>
          <w:i w:val="false"/>
          <w:color w:val="000000"/>
          <w:sz w:val="28"/>
        </w:rPr>
        <w:t>     7.4. Права Компетентного органа:</w:t>
      </w:r>
    </w:p>
    <w:p>
      <w:pPr>
        <w:spacing w:after="0"/>
        <w:ind w:left="0"/>
        <w:jc w:val="both"/>
      </w:pPr>
      <w:r>
        <w:rPr>
          <w:rFonts w:ascii="Times New Roman"/>
          <w:b w:val="false"/>
          <w:i w:val="false"/>
          <w:color w:val="000000"/>
          <w:sz w:val="28"/>
        </w:rPr>
        <w:t>     7.4.1. Представлять Государство на переговорах с Подрядчиком</w:t>
      </w:r>
    </w:p>
    <w:p>
      <w:pPr>
        <w:spacing w:after="0"/>
        <w:ind w:left="0"/>
        <w:jc w:val="both"/>
      </w:pPr>
      <w:r>
        <w:rPr>
          <w:rFonts w:ascii="Times New Roman"/>
          <w:b w:val="false"/>
          <w:i w:val="false"/>
          <w:color w:val="000000"/>
          <w:sz w:val="28"/>
        </w:rPr>
        <w:t>по условиям Контракта.</w:t>
      </w:r>
    </w:p>
    <w:p>
      <w:pPr>
        <w:spacing w:after="0"/>
        <w:ind w:left="0"/>
        <w:jc w:val="both"/>
      </w:pPr>
      <w:r>
        <w:rPr>
          <w:rFonts w:ascii="Times New Roman"/>
          <w:b w:val="false"/>
          <w:i w:val="false"/>
          <w:color w:val="000000"/>
          <w:sz w:val="28"/>
        </w:rPr>
        <w:t>     7.4.2. Обращаться в Лицензионный орган с предложением об</w:t>
      </w:r>
    </w:p>
    <w:p>
      <w:pPr>
        <w:spacing w:after="0"/>
        <w:ind w:left="0"/>
        <w:jc w:val="both"/>
      </w:pPr>
      <w:r>
        <w:rPr>
          <w:rFonts w:ascii="Times New Roman"/>
          <w:b w:val="false"/>
          <w:i w:val="false"/>
          <w:color w:val="000000"/>
          <w:sz w:val="28"/>
        </w:rPr>
        <w:t>изменении условий Лицензии в процессе исполнения Контракта.</w:t>
      </w:r>
    </w:p>
    <w:p>
      <w:pPr>
        <w:spacing w:after="0"/>
        <w:ind w:left="0"/>
        <w:jc w:val="both"/>
      </w:pPr>
      <w:r>
        <w:rPr>
          <w:rFonts w:ascii="Times New Roman"/>
          <w:b w:val="false"/>
          <w:i w:val="false"/>
          <w:color w:val="000000"/>
          <w:sz w:val="28"/>
        </w:rPr>
        <w:t>     7.4.3. Требовать от Подрядчика регулярной и выборочной</w:t>
      </w:r>
    </w:p>
    <w:p>
      <w:pPr>
        <w:spacing w:after="0"/>
        <w:ind w:left="0"/>
        <w:jc w:val="both"/>
      </w:pPr>
      <w:r>
        <w:rPr>
          <w:rFonts w:ascii="Times New Roman"/>
          <w:b w:val="false"/>
          <w:i w:val="false"/>
          <w:color w:val="000000"/>
          <w:sz w:val="28"/>
        </w:rPr>
        <w:t>отчетности выполнения условий Контракта.</w:t>
      </w:r>
    </w:p>
    <w:p>
      <w:pPr>
        <w:spacing w:after="0"/>
        <w:ind w:left="0"/>
        <w:jc w:val="both"/>
      </w:pPr>
      <w:r>
        <w:rPr>
          <w:rFonts w:ascii="Times New Roman"/>
          <w:b w:val="false"/>
          <w:i w:val="false"/>
          <w:color w:val="000000"/>
          <w:sz w:val="28"/>
        </w:rPr>
        <w:t>     7.4.4. Инспектировать проведение Подрядчиком 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_____________________________, в том числе документацию Подрядчика,</w:t>
      </w:r>
    </w:p>
    <w:p>
      <w:pPr>
        <w:spacing w:after="0"/>
        <w:ind w:left="0"/>
        <w:jc w:val="both"/>
      </w:pPr>
      <w:r>
        <w:rPr>
          <w:rFonts w:ascii="Times New Roman"/>
          <w:b w:val="false"/>
          <w:i w:val="false"/>
          <w:color w:val="000000"/>
          <w:sz w:val="28"/>
        </w:rPr>
        <w:t>Операции по недропользованию</w:t>
      </w:r>
    </w:p>
    <w:p>
      <w:pPr>
        <w:spacing w:after="0"/>
        <w:ind w:left="0"/>
        <w:jc w:val="both"/>
      </w:pPr>
      <w:r>
        <w:rPr>
          <w:rFonts w:ascii="Times New Roman"/>
          <w:b w:val="false"/>
          <w:i w:val="false"/>
          <w:color w:val="000000"/>
          <w:sz w:val="28"/>
        </w:rPr>
        <w:t>относящуюся к деятельности по исполнению Контракта.</w:t>
      </w:r>
    </w:p>
    <w:p>
      <w:pPr>
        <w:spacing w:after="0"/>
        <w:ind w:left="0"/>
        <w:jc w:val="both"/>
      </w:pPr>
      <w:r>
        <w:rPr>
          <w:rFonts w:ascii="Times New Roman"/>
          <w:b w:val="false"/>
          <w:i w:val="false"/>
          <w:color w:val="000000"/>
          <w:sz w:val="28"/>
        </w:rPr>
        <w:t>     7.4.5. Доступа к любым работам на Контрактной территории,</w:t>
      </w:r>
    </w:p>
    <w:p>
      <w:pPr>
        <w:spacing w:after="0"/>
        <w:ind w:left="0"/>
        <w:jc w:val="both"/>
      </w:pPr>
      <w:r>
        <w:rPr>
          <w:rFonts w:ascii="Times New Roman"/>
          <w:b w:val="false"/>
          <w:i w:val="false"/>
          <w:color w:val="000000"/>
          <w:sz w:val="28"/>
        </w:rPr>
        <w:t>относящимся к 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8. РАБОЧАЯ ПРОГРАММА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Подрядчик осуществляет ___________________________________ </w:t>
      </w:r>
      <w:r>
        <w:br/>
      </w:r>
      <w:r>
        <w:rPr>
          <w:rFonts w:ascii="Times New Roman"/>
          <w:b w:val="false"/>
          <w:i w:val="false"/>
          <w:color w:val="000000"/>
          <w:sz w:val="28"/>
        </w:rPr>
        <w:t xml:space="preserve">
                             указать вид Операции по недропользованию в соответствии с согласованной с Компетентным органом Рабочей программой. </w:t>
      </w:r>
      <w:r>
        <w:br/>
      </w:r>
      <w:r>
        <w:rPr>
          <w:rFonts w:ascii="Times New Roman"/>
          <w:b w:val="false"/>
          <w:i w:val="false"/>
          <w:color w:val="000000"/>
          <w:sz w:val="28"/>
        </w:rPr>
        <w:t xml:space="preserve">
      8.2. Рабочая программа подготавливается на основе технико-экономических расчетов и обоснований, экспертной оценки запасов Месторождения (если оно уже открыто и запасы утверждены соответствующим государственным органом) либо Участков недр (блоков) и других материалов c учетом Положительной практики </w:t>
      </w:r>
    </w:p>
    <w:bookmarkEnd w:id="17"/>
    <w:bookmarkStart w:name="z24"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разработки Месторождений.</w:t>
      </w:r>
    </w:p>
    <w:p>
      <w:pPr>
        <w:spacing w:after="0"/>
        <w:ind w:left="0"/>
        <w:jc w:val="both"/>
      </w:pPr>
      <w:r>
        <w:rPr>
          <w:rFonts w:ascii="Times New Roman"/>
          <w:b w:val="false"/>
          <w:i w:val="false"/>
          <w:color w:val="000000"/>
          <w:sz w:val="28"/>
        </w:rPr>
        <w:t>     8.3. Подрядчик может вносить предложения об изменении и/или</w:t>
      </w:r>
    </w:p>
    <w:p>
      <w:pPr>
        <w:spacing w:after="0"/>
        <w:ind w:left="0"/>
        <w:jc w:val="both"/>
      </w:pPr>
      <w:r>
        <w:rPr>
          <w:rFonts w:ascii="Times New Roman"/>
          <w:b w:val="false"/>
          <w:i w:val="false"/>
          <w:color w:val="000000"/>
          <w:sz w:val="28"/>
        </w:rPr>
        <w:t>дополнении согласованной Рабочей программы. Изменения, дополнения и</w:t>
      </w:r>
    </w:p>
    <w:p>
      <w:pPr>
        <w:spacing w:after="0"/>
        <w:ind w:left="0"/>
        <w:jc w:val="both"/>
      </w:pPr>
      <w:r>
        <w:rPr>
          <w:rFonts w:ascii="Times New Roman"/>
          <w:b w:val="false"/>
          <w:i w:val="false"/>
          <w:color w:val="000000"/>
          <w:sz w:val="28"/>
        </w:rPr>
        <w:t>поправки в Рабочую программу вносятся в письменном виде при обоюдном</w:t>
      </w:r>
    </w:p>
    <w:p>
      <w:pPr>
        <w:spacing w:after="0"/>
        <w:ind w:left="0"/>
        <w:jc w:val="both"/>
      </w:pPr>
      <w:r>
        <w:rPr>
          <w:rFonts w:ascii="Times New Roman"/>
          <w:b w:val="false"/>
          <w:i w:val="false"/>
          <w:color w:val="000000"/>
          <w:sz w:val="28"/>
        </w:rPr>
        <w:t>согласии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9. ПЕРИОД РАЗВЕДКИ</w:t>
      </w:r>
    </w:p>
    <w:p>
      <w:pPr>
        <w:spacing w:after="0"/>
        <w:ind w:left="0"/>
        <w:jc w:val="both"/>
      </w:pPr>
      <w:r>
        <w:rPr>
          <w:rFonts w:ascii="Times New Roman"/>
          <w:b w:val="false"/>
          <w:i w:val="false"/>
          <w:color w:val="000000"/>
          <w:sz w:val="28"/>
        </w:rPr>
        <w:t>         (Для Контрактов на Разведку или Разведку и Добычу)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Период Разведки состоит из -  _____________________________</w:t>
      </w:r>
    </w:p>
    <w:p>
      <w:pPr>
        <w:spacing w:after="0"/>
        <w:ind w:left="0"/>
        <w:jc w:val="both"/>
      </w:pPr>
      <w:r>
        <w:rPr>
          <w:rFonts w:ascii="Times New Roman"/>
          <w:b w:val="false"/>
          <w:i w:val="false"/>
          <w:color w:val="000000"/>
          <w:sz w:val="28"/>
        </w:rPr>
        <w:t>                                           (но не более шести)</w:t>
      </w:r>
    </w:p>
    <w:p>
      <w:pPr>
        <w:spacing w:after="0"/>
        <w:ind w:left="0"/>
        <w:jc w:val="both"/>
      </w:pPr>
      <w:r>
        <w:rPr>
          <w:rFonts w:ascii="Times New Roman"/>
          <w:b w:val="false"/>
          <w:i w:val="false"/>
          <w:color w:val="000000"/>
          <w:sz w:val="28"/>
        </w:rPr>
        <w:t>последовательных лет согласно Лицензии и может быть продлен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(но не более, чем дважды с продолжительностью каждого</w:t>
      </w:r>
    </w:p>
    <w:p>
      <w:pPr>
        <w:spacing w:after="0"/>
        <w:ind w:left="0"/>
        <w:jc w:val="both"/>
      </w:pPr>
      <w:r>
        <w:rPr>
          <w:rFonts w:ascii="Times New Roman"/>
          <w:b w:val="false"/>
          <w:i w:val="false"/>
          <w:color w:val="000000"/>
          <w:sz w:val="28"/>
        </w:rPr>
        <w:t>                        периода до двух лет)</w:t>
      </w:r>
    </w:p>
    <w:p>
      <w:pPr>
        <w:spacing w:after="0"/>
        <w:ind w:left="0"/>
        <w:jc w:val="both"/>
      </w:pPr>
      <w:r>
        <w:rPr>
          <w:rFonts w:ascii="Times New Roman"/>
          <w:b w:val="false"/>
          <w:i w:val="false"/>
          <w:color w:val="000000"/>
          <w:sz w:val="28"/>
        </w:rPr>
        <w:t>по взаимному согласию Сторон и Лицензионного органа в соответствии с</w:t>
      </w:r>
    </w:p>
    <w:p>
      <w:pPr>
        <w:spacing w:after="0"/>
        <w:ind w:left="0"/>
        <w:jc w:val="both"/>
      </w:pPr>
      <w:r>
        <w:rPr>
          <w:rFonts w:ascii="Times New Roman"/>
          <w:b w:val="false"/>
          <w:i w:val="false"/>
          <w:color w:val="000000"/>
          <w:sz w:val="28"/>
        </w:rPr>
        <w:t>Законодательством о недропользовании. При этом Стороны должны</w:t>
      </w:r>
    </w:p>
    <w:p>
      <w:pPr>
        <w:spacing w:after="0"/>
        <w:ind w:left="0"/>
        <w:jc w:val="both"/>
      </w:pPr>
      <w:r>
        <w:rPr>
          <w:rFonts w:ascii="Times New Roman"/>
          <w:b w:val="false"/>
          <w:i w:val="false"/>
          <w:color w:val="000000"/>
          <w:sz w:val="28"/>
        </w:rPr>
        <w:t>предварительно определить оставляемую для продолжения Разведки часть</w:t>
      </w:r>
    </w:p>
    <w:p>
      <w:pPr>
        <w:spacing w:after="0"/>
        <w:ind w:left="0"/>
        <w:jc w:val="both"/>
      </w:pPr>
      <w:r>
        <w:rPr>
          <w:rFonts w:ascii="Times New Roman"/>
          <w:b w:val="false"/>
          <w:i w:val="false"/>
          <w:color w:val="000000"/>
          <w:sz w:val="28"/>
        </w:rPr>
        <w:t>Контрактной территории и внести соответствующие изменения в Рабочую</w:t>
      </w:r>
    </w:p>
    <w:p>
      <w:pPr>
        <w:spacing w:after="0"/>
        <w:ind w:left="0"/>
        <w:jc w:val="both"/>
      </w:pPr>
      <w:r>
        <w:rPr>
          <w:rFonts w:ascii="Times New Roman"/>
          <w:b w:val="false"/>
          <w:i w:val="false"/>
          <w:color w:val="000000"/>
          <w:sz w:val="28"/>
        </w:rPr>
        <w:t>программу.</w:t>
      </w:r>
    </w:p>
    <w:p>
      <w:pPr>
        <w:spacing w:after="0"/>
        <w:ind w:left="0"/>
        <w:jc w:val="both"/>
      </w:pPr>
      <w:r>
        <w:rPr>
          <w:rFonts w:ascii="Times New Roman"/>
          <w:b w:val="false"/>
          <w:i w:val="false"/>
          <w:color w:val="000000"/>
          <w:sz w:val="28"/>
        </w:rPr>
        <w:t>     9.2. Подрядчик должен начать Разведку  ________________________</w:t>
      </w:r>
    </w:p>
    <w:p>
      <w:pPr>
        <w:spacing w:after="0"/>
        <w:ind w:left="0"/>
        <w:jc w:val="both"/>
      </w:pPr>
      <w:r>
        <w:rPr>
          <w:rFonts w:ascii="Times New Roman"/>
          <w:b w:val="false"/>
          <w:i w:val="false"/>
          <w:color w:val="000000"/>
          <w:sz w:val="28"/>
        </w:rPr>
        <w:t>                                               (не позднее срока,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установленного в Лицензии, но не более двух лет со дня</w:t>
      </w:r>
    </w:p>
    <w:p>
      <w:pPr>
        <w:spacing w:after="0"/>
        <w:ind w:left="0"/>
        <w:jc w:val="both"/>
      </w:pPr>
      <w:r>
        <w:rPr>
          <w:rFonts w:ascii="Times New Roman"/>
          <w:b w:val="false"/>
          <w:i w:val="false"/>
          <w:color w:val="000000"/>
          <w:sz w:val="28"/>
        </w:rPr>
        <w:t>                        получения Лицензии)</w:t>
      </w:r>
    </w:p>
    <w:p>
      <w:pPr>
        <w:spacing w:after="0"/>
        <w:ind w:left="0"/>
        <w:jc w:val="both"/>
      </w:pPr>
      <w:r>
        <w:rPr>
          <w:rFonts w:ascii="Times New Roman"/>
          <w:b w:val="false"/>
          <w:i w:val="false"/>
          <w:color w:val="000000"/>
          <w:sz w:val="28"/>
        </w:rPr>
        <w:t>дней после Даты вступления Контракта в силу. Подрядчик</w:t>
      </w:r>
    </w:p>
    <w:p>
      <w:pPr>
        <w:spacing w:after="0"/>
        <w:ind w:left="0"/>
        <w:jc w:val="both"/>
      </w:pPr>
      <w:r>
        <w:rPr>
          <w:rFonts w:ascii="Times New Roman"/>
          <w:b w:val="false"/>
          <w:i w:val="false"/>
          <w:color w:val="000000"/>
          <w:sz w:val="28"/>
        </w:rPr>
        <w:t>предварительно за _______ дней информирует Компетентный орган о</w:t>
      </w:r>
    </w:p>
    <w:p>
      <w:pPr>
        <w:spacing w:after="0"/>
        <w:ind w:left="0"/>
        <w:jc w:val="both"/>
      </w:pPr>
      <w:r>
        <w:rPr>
          <w:rFonts w:ascii="Times New Roman"/>
          <w:b w:val="false"/>
          <w:i w:val="false"/>
          <w:color w:val="000000"/>
          <w:sz w:val="28"/>
        </w:rPr>
        <w:t>конкретной дате начала Разведки.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9.3. По мере проведения Разведки Подрядчик обязуется согласно Лицензии и Рабочей программе возвращать Контрактную территорию за исключением территории, на которой сделано Коммерческое обнаружение. </w:t>
      </w:r>
      <w:r>
        <w:br/>
      </w:r>
      <w:r>
        <w:rPr>
          <w:rFonts w:ascii="Times New Roman"/>
          <w:b w:val="false"/>
          <w:i w:val="false"/>
          <w:color w:val="000000"/>
          <w:sz w:val="28"/>
        </w:rPr>
        <w:t xml:space="preserve">
      9.4. Подрядчик согласно Лицензии и Контракта определяет возвращаемые Участки недр и сообщает об этом Компетентному органу не позднее, чем за ____________ дней до __________________________ . </w:t>
      </w:r>
      <w:r>
        <w:br/>
      </w:r>
      <w:r>
        <w:rPr>
          <w:rFonts w:ascii="Times New Roman"/>
          <w:b w:val="false"/>
          <w:i w:val="false"/>
          <w:color w:val="000000"/>
          <w:sz w:val="28"/>
        </w:rPr>
        <w:t xml:space="preserve">
                                          установить срок </w:t>
      </w:r>
      <w:r>
        <w:br/>
      </w:r>
      <w:r>
        <w:rPr>
          <w:rFonts w:ascii="Times New Roman"/>
          <w:b w:val="false"/>
          <w:i w:val="false"/>
          <w:color w:val="000000"/>
          <w:sz w:val="28"/>
        </w:rPr>
        <w:t xml:space="preserve">
      9.5. Возвращаемые участки должны соответствовать всем требованиям законодательства Государства, касающимся защиты окружающей природной среды. Подрядчик восстанавливает за свой счет возвращаемые территории и другие природные объекты, нарушенные вследствие проведения ______________________________________________ </w:t>
      </w:r>
      <w:r>
        <w:br/>
      </w:r>
      <w:r>
        <w:rPr>
          <w:rFonts w:ascii="Times New Roman"/>
          <w:b w:val="false"/>
          <w:i w:val="false"/>
          <w:color w:val="000000"/>
          <w:sz w:val="28"/>
        </w:rPr>
        <w:t xml:space="preserve">
                            указать вид Операции по ______________________, до состояния, пригодного для использования недропользованию по прямому назначению. </w:t>
      </w:r>
      <w:r>
        <w:br/>
      </w:r>
      <w:r>
        <w:rPr>
          <w:rFonts w:ascii="Times New Roman"/>
          <w:b w:val="false"/>
          <w:i w:val="false"/>
          <w:color w:val="000000"/>
          <w:sz w:val="28"/>
        </w:rPr>
        <w:t xml:space="preserve">
      9.6. Контракт прекращает свое действие по истечении периода Разведки, с учетом его возможных продлений, если на Контрактной территории не было совершено Коммерческое обнаружение или не было принято решение о переходе к периоду Добычи. Если Подрядчик отказывается от продолжения работ по Контракту, то он утрачивает все права на Контрактную территорию и не может претендовать в дальнейшем на какое-либо возмещение затрат, понесенных им по Контракту. </w:t>
      </w:r>
      <w:r>
        <w:br/>
      </w:r>
      <w:r>
        <w:rPr>
          <w:rFonts w:ascii="Times New Roman"/>
          <w:b w:val="false"/>
          <w:i w:val="false"/>
          <w:color w:val="000000"/>
          <w:sz w:val="28"/>
        </w:rPr>
        <w:t>
 </w:t>
      </w:r>
      <w:r>
        <w:br/>
      </w:r>
      <w:r>
        <w:rPr>
          <w:rFonts w:ascii="Times New Roman"/>
          <w:b w:val="false"/>
          <w:i w:val="false"/>
          <w:color w:val="000000"/>
          <w:sz w:val="28"/>
        </w:rPr>
        <w:t xml:space="preserve">
                 Раздел 10. КОММЕРЧЕСКОЕ ОБНАРУЖЕНИЕ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В случае, если Подрядчик обнаружит Месторождение ________ __________________________________ , которое по его мнению указать вид Полезного ископаемого </w:t>
      </w:r>
      <w:r>
        <w:br/>
      </w:r>
      <w:r>
        <w:rPr>
          <w:rFonts w:ascii="Times New Roman"/>
          <w:b w:val="false"/>
          <w:i w:val="false"/>
          <w:color w:val="000000"/>
          <w:sz w:val="28"/>
        </w:rPr>
        <w:t xml:space="preserve">
экономически пригодно для Добычи, он немедленно сообщит об этом Компетентному органу и в _______ дней подготовит Рабочую программу для оценки его запасов и получения необходимой информации для установления рентабельности Месторождения. </w:t>
      </w:r>
      <w:r>
        <w:br/>
      </w:r>
      <w:r>
        <w:rPr>
          <w:rFonts w:ascii="Times New Roman"/>
          <w:b w:val="false"/>
          <w:i w:val="false"/>
          <w:color w:val="000000"/>
          <w:sz w:val="28"/>
        </w:rPr>
        <w:t xml:space="preserve">
      10.2. После выполнения работ по Разведке Подрядчик в течение _____ дней подготовит в рамках Рабочей программы технико-экономическое обоснование (ТЭО) эффективности освоения открытого Месторождения и представит его Компетентному органу. </w:t>
      </w:r>
      <w:r>
        <w:br/>
      </w:r>
      <w:r>
        <w:rPr>
          <w:rFonts w:ascii="Times New Roman"/>
          <w:b w:val="false"/>
          <w:i w:val="false"/>
          <w:color w:val="000000"/>
          <w:sz w:val="28"/>
        </w:rPr>
        <w:t xml:space="preserve">
      10.3. Компетентный орган в установленном Законодательством о недропользовании порядке обеспечит выполнение государственной экспертной оценки запасов Месторождения. </w:t>
      </w:r>
      <w:r>
        <w:br/>
      </w:r>
      <w:r>
        <w:rPr>
          <w:rFonts w:ascii="Times New Roman"/>
          <w:b w:val="false"/>
          <w:i w:val="false"/>
          <w:color w:val="000000"/>
          <w:sz w:val="28"/>
        </w:rPr>
        <w:t xml:space="preserve">
      10.4. Коммерческое обнаружение дает исключительное право </w:t>
      </w:r>
    </w:p>
    <w:bookmarkEnd w:id="19"/>
    <w:bookmarkStart w:name="z27"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Подрядчику на переход к этапу Добычи (получение Лицензии на Добычу,</w:t>
      </w:r>
    </w:p>
    <w:p>
      <w:pPr>
        <w:spacing w:after="0"/>
        <w:ind w:left="0"/>
        <w:jc w:val="both"/>
      </w:pPr>
      <w:r>
        <w:rPr>
          <w:rFonts w:ascii="Times New Roman"/>
          <w:b w:val="false"/>
          <w:i w:val="false"/>
          <w:color w:val="000000"/>
          <w:sz w:val="28"/>
        </w:rPr>
        <w:t>если первичная Лицензия была получена только на Разведку).</w:t>
      </w:r>
    </w:p>
    <w:p>
      <w:pPr>
        <w:spacing w:after="0"/>
        <w:ind w:left="0"/>
        <w:jc w:val="both"/>
      </w:pPr>
      <w:r>
        <w:rPr>
          <w:rFonts w:ascii="Times New Roman"/>
          <w:b w:val="false"/>
          <w:i w:val="false"/>
          <w:color w:val="000000"/>
          <w:sz w:val="28"/>
        </w:rPr>
        <w:t>     10.5. При Коммерческом обнаружении Подрядчик имеет право на</w:t>
      </w:r>
    </w:p>
    <w:p>
      <w:pPr>
        <w:spacing w:after="0"/>
        <w:ind w:left="0"/>
        <w:jc w:val="both"/>
      </w:pPr>
      <w:r>
        <w:rPr>
          <w:rFonts w:ascii="Times New Roman"/>
          <w:b w:val="false"/>
          <w:i w:val="false"/>
          <w:color w:val="000000"/>
          <w:sz w:val="28"/>
        </w:rPr>
        <w:t>полное или частичное возмещение затрат, понесенных им в связи с</w:t>
      </w:r>
    </w:p>
    <w:p>
      <w:pPr>
        <w:spacing w:after="0"/>
        <w:ind w:left="0"/>
        <w:jc w:val="both"/>
      </w:pPr>
      <w:r>
        <w:rPr>
          <w:rFonts w:ascii="Times New Roman"/>
          <w:b w:val="false"/>
          <w:i w:val="false"/>
          <w:color w:val="000000"/>
          <w:sz w:val="28"/>
        </w:rPr>
        <w:t>Коммерческим обнаружением.</w:t>
      </w:r>
    </w:p>
    <w:p>
      <w:pPr>
        <w:spacing w:after="0"/>
        <w:ind w:left="0"/>
        <w:jc w:val="both"/>
      </w:pPr>
      <w:r>
        <w:rPr>
          <w:rFonts w:ascii="Times New Roman"/>
          <w:b w:val="false"/>
          <w:i w:val="false"/>
          <w:color w:val="000000"/>
          <w:sz w:val="28"/>
        </w:rPr>
        <w:t>     10.6. Если в результате Разведки не было Коммерческого</w:t>
      </w:r>
    </w:p>
    <w:p>
      <w:pPr>
        <w:spacing w:after="0"/>
        <w:ind w:left="0"/>
        <w:jc w:val="both"/>
      </w:pPr>
      <w:r>
        <w:rPr>
          <w:rFonts w:ascii="Times New Roman"/>
          <w:b w:val="false"/>
          <w:i w:val="false"/>
          <w:color w:val="000000"/>
          <w:sz w:val="28"/>
        </w:rPr>
        <w:t>обнаружения, то Подрядчик не имеет право на возмещение затрат,</w:t>
      </w:r>
    </w:p>
    <w:p>
      <w:pPr>
        <w:spacing w:after="0"/>
        <w:ind w:left="0"/>
        <w:jc w:val="both"/>
      </w:pPr>
      <w:r>
        <w:rPr>
          <w:rFonts w:ascii="Times New Roman"/>
          <w:b w:val="false"/>
          <w:i w:val="false"/>
          <w:color w:val="000000"/>
          <w:sz w:val="28"/>
        </w:rPr>
        <w:t>понесенных им в период Разведки.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11. ПЕРИОД ДОБЫЧИ</w:t>
      </w:r>
    </w:p>
    <w:p>
      <w:pPr>
        <w:spacing w:after="0"/>
        <w:ind w:left="0"/>
        <w:jc w:val="both"/>
      </w:pPr>
      <w:r>
        <w:rPr>
          <w:rFonts w:ascii="Times New Roman"/>
          <w:b w:val="false"/>
          <w:i w:val="false"/>
          <w:color w:val="000000"/>
          <w:sz w:val="28"/>
        </w:rPr>
        <w:t>          (Для Контрактов на Добычу или Разведку и Добычу)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Подрядчику предоставляется исключительное право Добычи</w:t>
      </w:r>
    </w:p>
    <w:p>
      <w:pPr>
        <w:spacing w:after="0"/>
        <w:ind w:left="0"/>
        <w:jc w:val="both"/>
      </w:pPr>
      <w:r>
        <w:rPr>
          <w:rFonts w:ascii="Times New Roman"/>
          <w:b w:val="false"/>
          <w:i w:val="false"/>
          <w:color w:val="000000"/>
          <w:sz w:val="28"/>
        </w:rPr>
        <w:t>на Контрактной территории в течение ________________________________</w:t>
      </w:r>
    </w:p>
    <w:p>
      <w:pPr>
        <w:spacing w:after="0"/>
        <w:ind w:left="0"/>
        <w:jc w:val="both"/>
      </w:pPr>
      <w:r>
        <w:rPr>
          <w:rFonts w:ascii="Times New Roman"/>
          <w:b w:val="false"/>
          <w:i w:val="false"/>
          <w:color w:val="000000"/>
          <w:sz w:val="28"/>
        </w:rPr>
        <w:t>                                       (но не более двадцати</w:t>
      </w:r>
    </w:p>
    <w:p>
      <w:pPr>
        <w:spacing w:after="0"/>
        <w:ind w:left="0"/>
        <w:jc w:val="both"/>
      </w:pPr>
      <w:r>
        <w:rPr>
          <w:rFonts w:ascii="Times New Roman"/>
          <w:b w:val="false"/>
          <w:i w:val="false"/>
          <w:color w:val="000000"/>
          <w:sz w:val="28"/>
        </w:rPr>
        <w:t>__________________________ последовательных лет.</w:t>
      </w:r>
    </w:p>
    <w:p>
      <w:pPr>
        <w:spacing w:after="0"/>
        <w:ind w:left="0"/>
        <w:jc w:val="both"/>
      </w:pPr>
      <w:r>
        <w:rPr>
          <w:rFonts w:ascii="Times New Roman"/>
          <w:b w:val="false"/>
          <w:i w:val="false"/>
          <w:color w:val="000000"/>
          <w:sz w:val="28"/>
        </w:rPr>
        <w:t>      пяти лет)</w:t>
      </w:r>
    </w:p>
    <w:p>
      <w:pPr>
        <w:spacing w:after="0"/>
        <w:ind w:left="0"/>
        <w:jc w:val="both"/>
      </w:pPr>
      <w:r>
        <w:rPr>
          <w:rFonts w:ascii="Times New Roman"/>
          <w:b w:val="false"/>
          <w:i w:val="false"/>
          <w:color w:val="000000"/>
          <w:sz w:val="28"/>
        </w:rPr>
        <w:t>     11.2. Подрядчик приступит к Добыче не позднее _________________</w:t>
      </w:r>
    </w:p>
    <w:p>
      <w:pPr>
        <w:spacing w:after="0"/>
        <w:ind w:left="0"/>
        <w:jc w:val="both"/>
      </w:pPr>
      <w:r>
        <w:rPr>
          <w:rFonts w:ascii="Times New Roman"/>
          <w:b w:val="false"/>
          <w:i w:val="false"/>
          <w:color w:val="000000"/>
          <w:sz w:val="28"/>
        </w:rPr>
        <w:t>                                                    установить срок</w:t>
      </w:r>
    </w:p>
    <w:p>
      <w:pPr>
        <w:spacing w:after="0"/>
        <w:ind w:left="0"/>
        <w:jc w:val="both"/>
      </w:pPr>
      <w:r>
        <w:rPr>
          <w:rFonts w:ascii="Times New Roman"/>
          <w:b w:val="false"/>
          <w:i w:val="false"/>
          <w:color w:val="000000"/>
          <w:sz w:val="28"/>
        </w:rPr>
        <w:t>дней после _________________________________________________________</w:t>
      </w:r>
    </w:p>
    <w:p>
      <w:pPr>
        <w:spacing w:after="0"/>
        <w:ind w:left="0"/>
        <w:jc w:val="both"/>
      </w:pPr>
      <w:r>
        <w:rPr>
          <w:rFonts w:ascii="Times New Roman"/>
          <w:b w:val="false"/>
          <w:i w:val="false"/>
          <w:color w:val="000000"/>
          <w:sz w:val="28"/>
        </w:rPr>
        <w:t>       (Даты вступления Контракта в силу (для Контрактов на Добычу)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или даты согласования программы Добычи (для Контрактов на Разведку</w:t>
      </w:r>
    </w:p>
    <w:p>
      <w:pPr>
        <w:spacing w:after="0"/>
        <w:ind w:left="0"/>
        <w:jc w:val="both"/>
      </w:pPr>
      <w:r>
        <w:rPr>
          <w:rFonts w:ascii="Times New Roman"/>
          <w:b w:val="false"/>
          <w:i w:val="false"/>
          <w:color w:val="000000"/>
          <w:sz w:val="28"/>
        </w:rPr>
        <w:t>и Добычу)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12. УЧЕТ И ОТЧЕТНОСТЬ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Подрядчик обязуется вести учет и сохранять в течение</w:t>
      </w:r>
    </w:p>
    <w:p>
      <w:pPr>
        <w:spacing w:after="0"/>
        <w:ind w:left="0"/>
        <w:jc w:val="both"/>
      </w:pPr>
      <w:r>
        <w:rPr>
          <w:rFonts w:ascii="Times New Roman"/>
          <w:b w:val="false"/>
          <w:i w:val="false"/>
          <w:color w:val="000000"/>
          <w:sz w:val="28"/>
        </w:rPr>
        <w:t>установленного срока учетную документацию, касающуюся ______________</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________________________________ по Контракту, в соответствии с</w:t>
      </w:r>
    </w:p>
    <w:p>
      <w:pPr>
        <w:spacing w:after="0"/>
        <w:ind w:left="0"/>
        <w:jc w:val="both"/>
      </w:pPr>
      <w:r>
        <w:rPr>
          <w:rFonts w:ascii="Times New Roman"/>
          <w:b w:val="false"/>
          <w:i w:val="false"/>
          <w:color w:val="000000"/>
          <w:sz w:val="28"/>
        </w:rPr>
        <w:t>вид Операции по недропользованию</w:t>
      </w:r>
    </w:p>
    <w:p>
      <w:pPr>
        <w:spacing w:after="0"/>
        <w:ind w:left="0"/>
        <w:jc w:val="both"/>
      </w:pPr>
      <w:r>
        <w:rPr>
          <w:rFonts w:ascii="Times New Roman"/>
          <w:b w:val="false"/>
          <w:i w:val="false"/>
          <w:color w:val="000000"/>
          <w:sz w:val="28"/>
        </w:rPr>
        <w:t>законодательством Государства.</w:t>
      </w:r>
    </w:p>
    <w:p>
      <w:pPr>
        <w:spacing w:after="0"/>
        <w:ind w:left="0"/>
        <w:jc w:val="both"/>
      </w:pPr>
      <w:r>
        <w:rPr>
          <w:rFonts w:ascii="Times New Roman"/>
          <w:b w:val="false"/>
          <w:i w:val="false"/>
          <w:color w:val="000000"/>
          <w:sz w:val="28"/>
        </w:rPr>
        <w:t>     12.2. Подрядчик предоставляет Компетентному органу подробный</w:t>
      </w:r>
    </w:p>
    <w:p>
      <w:pPr>
        <w:spacing w:after="0"/>
        <w:ind w:left="0"/>
        <w:jc w:val="both"/>
      </w:pPr>
      <w:r>
        <w:rPr>
          <w:rFonts w:ascii="Times New Roman"/>
          <w:b w:val="false"/>
          <w:i w:val="false"/>
          <w:color w:val="000000"/>
          <w:sz w:val="28"/>
        </w:rPr>
        <w:t>отчет о своей деятельности за предыдущий ___________________________</w:t>
      </w:r>
    </w:p>
    <w:p>
      <w:pPr>
        <w:spacing w:after="0"/>
        <w:ind w:left="0"/>
        <w:jc w:val="both"/>
      </w:pPr>
      <w:r>
        <w:rPr>
          <w:rFonts w:ascii="Times New Roman"/>
          <w:b w:val="false"/>
          <w:i w:val="false"/>
          <w:color w:val="000000"/>
          <w:sz w:val="28"/>
        </w:rPr>
        <w:t>                                            год, квартал, месяц</w:t>
      </w:r>
    </w:p>
    <w:p>
      <w:pPr>
        <w:spacing w:after="0"/>
        <w:ind w:left="0"/>
        <w:jc w:val="both"/>
      </w:pPr>
      <w:r>
        <w:rPr>
          <w:rFonts w:ascii="Times New Roman"/>
          <w:b w:val="false"/>
          <w:i w:val="false"/>
          <w:color w:val="000000"/>
          <w:sz w:val="28"/>
        </w:rPr>
        <w:t>до________________________.</w:t>
      </w:r>
    </w:p>
    <w:p>
      <w:pPr>
        <w:spacing w:after="0"/>
        <w:ind w:left="0"/>
        <w:jc w:val="both"/>
      </w:pPr>
      <w:r>
        <w:rPr>
          <w:rFonts w:ascii="Times New Roman"/>
          <w:b w:val="false"/>
          <w:i w:val="false"/>
          <w:color w:val="000000"/>
          <w:sz w:val="28"/>
        </w:rPr>
        <w:t>     установить дату</w:t>
      </w:r>
    </w:p>
    <w:p>
      <w:pPr>
        <w:spacing w:after="0"/>
        <w:ind w:left="0"/>
        <w:jc w:val="both"/>
      </w:pPr>
      <w:r>
        <w:rPr>
          <w:rFonts w:ascii="Times New Roman"/>
          <w:b w:val="false"/>
          <w:i w:val="false"/>
          <w:color w:val="000000"/>
          <w:sz w:val="28"/>
        </w:rPr>
        <w:t>     12.3. Подрядчик предоставляет отчетность о своей деятельности</w:t>
      </w:r>
    </w:p>
    <w:p>
      <w:pPr>
        <w:spacing w:after="0"/>
        <w:ind w:left="0"/>
        <w:jc w:val="both"/>
      </w:pPr>
      <w:r>
        <w:rPr>
          <w:rFonts w:ascii="Times New Roman"/>
          <w:b w:val="false"/>
          <w:i w:val="false"/>
          <w:color w:val="000000"/>
          <w:sz w:val="28"/>
        </w:rPr>
        <w:t>в государственные органы в сроки и порядке, установленные</w:t>
      </w:r>
    </w:p>
    <w:p>
      <w:pPr>
        <w:spacing w:after="0"/>
        <w:ind w:left="0"/>
        <w:jc w:val="both"/>
      </w:pPr>
      <w:r>
        <w:rPr>
          <w:rFonts w:ascii="Times New Roman"/>
          <w:b w:val="false"/>
          <w:i w:val="false"/>
          <w:color w:val="000000"/>
          <w:sz w:val="28"/>
        </w:rPr>
        <w:t>законодательством Государства.</w:t>
      </w:r>
    </w:p>
    <w:p>
      <w:pPr>
        <w:spacing w:after="0"/>
        <w:ind w:left="0"/>
        <w:jc w:val="both"/>
      </w:pPr>
      <w:r>
        <w:rPr>
          <w:rFonts w:ascii="Times New Roman"/>
          <w:b w:val="false"/>
          <w:i w:val="false"/>
          <w:color w:val="000000"/>
          <w:sz w:val="28"/>
        </w:rPr>
        <w:t>     12.4. Компетентный орган имеет право проводить проверку</w:t>
      </w:r>
    </w:p>
    <w:p>
      <w:pPr>
        <w:spacing w:after="0"/>
        <w:ind w:left="0"/>
        <w:jc w:val="both"/>
      </w:pPr>
      <w:r>
        <w:rPr>
          <w:rFonts w:ascii="Times New Roman"/>
          <w:b w:val="false"/>
          <w:i w:val="false"/>
          <w:color w:val="000000"/>
          <w:sz w:val="28"/>
        </w:rPr>
        <w:t>соблюдения Подрядчиком условий Контракта и может присутствовать</w:t>
      </w:r>
    </w:p>
    <w:p>
      <w:pPr>
        <w:spacing w:after="0"/>
        <w:ind w:left="0"/>
        <w:jc w:val="both"/>
      </w:pPr>
      <w:r>
        <w:rPr>
          <w:rFonts w:ascii="Times New Roman"/>
          <w:b w:val="false"/>
          <w:i w:val="false"/>
          <w:color w:val="000000"/>
          <w:sz w:val="28"/>
        </w:rPr>
        <w:t>через своих представителей при проведении Подрядчиком ______________</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13. ИЗМЕРЕНИЕ __________________________</w:t>
      </w:r>
    </w:p>
    <w:p>
      <w:pPr>
        <w:spacing w:after="0"/>
        <w:ind w:left="0"/>
        <w:jc w:val="both"/>
      </w:pPr>
      <w:r>
        <w:rPr>
          <w:rFonts w:ascii="Times New Roman"/>
          <w:b w:val="false"/>
          <w:i w:val="false"/>
          <w:color w:val="000000"/>
          <w:sz w:val="28"/>
        </w:rPr>
        <w:t>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Измерение и взвешивание 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добытого на Контрактной территории производится Подрядчиком в соответствии с методами и практикой, применимыми в Государстве. </w:t>
      </w:r>
      <w:r>
        <w:br/>
      </w:r>
      <w:r>
        <w:rPr>
          <w:rFonts w:ascii="Times New Roman"/>
          <w:b w:val="false"/>
          <w:i w:val="false"/>
          <w:color w:val="000000"/>
          <w:sz w:val="28"/>
        </w:rPr>
        <w:t xml:space="preserve">
      13.2. Подрядчик каждые _______________________________ проводит </w:t>
      </w:r>
      <w:r>
        <w:br/>
      </w:r>
      <w:r>
        <w:rPr>
          <w:rFonts w:ascii="Times New Roman"/>
          <w:b w:val="false"/>
          <w:i w:val="false"/>
          <w:color w:val="000000"/>
          <w:sz w:val="28"/>
        </w:rPr>
        <w:t xml:space="preserve">
                                  указать периодичность с участием представителей Компетентного органа испытание оборудования и приборов, используемых для взвешивания и измерения _________________________________ . указать вид Полезного ископаемого </w:t>
      </w:r>
      <w:r>
        <w:br/>
      </w:r>
      <w:r>
        <w:rPr>
          <w:rFonts w:ascii="Times New Roman"/>
          <w:b w:val="false"/>
          <w:i w:val="false"/>
          <w:color w:val="000000"/>
          <w:sz w:val="28"/>
        </w:rPr>
        <w:t xml:space="preserve">
      13.3.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 </w:t>
      </w:r>
      <w:r>
        <w:br/>
      </w:r>
      <w:r>
        <w:rPr>
          <w:rFonts w:ascii="Times New Roman"/>
          <w:b w:val="false"/>
          <w:i w:val="false"/>
          <w:color w:val="000000"/>
          <w:sz w:val="28"/>
        </w:rPr>
        <w:t xml:space="preserve">
      13.4. В случае, если Подрядчик считает необходимым внести изменения в применяемую методику или заменить установленные измерительные приборы, он должен уведомить об этом Компетентный орган не позднее чем за __________дней, с тем, чтобы дать возможность его представителям присутствовать при выполнении этих изменений или замены. </w:t>
      </w:r>
      <w:r>
        <w:br/>
      </w:r>
      <w:r>
        <w:rPr>
          <w:rFonts w:ascii="Times New Roman"/>
          <w:b w:val="false"/>
          <w:i w:val="false"/>
          <w:color w:val="000000"/>
          <w:sz w:val="28"/>
        </w:rPr>
        <w:t>
 </w:t>
      </w:r>
      <w:r>
        <w:br/>
      </w:r>
      <w:r>
        <w:rPr>
          <w:rFonts w:ascii="Times New Roman"/>
          <w:b w:val="false"/>
          <w:i w:val="false"/>
          <w:color w:val="000000"/>
          <w:sz w:val="28"/>
        </w:rPr>
        <w:t xml:space="preserve">
                  Раздел 14. ВЫПОЛНЕНИЕ СУБПОДРЯДНЫХ </w:t>
      </w:r>
      <w:r>
        <w:br/>
      </w:r>
      <w:r>
        <w:rPr>
          <w:rFonts w:ascii="Times New Roman"/>
          <w:b w:val="false"/>
          <w:i w:val="false"/>
          <w:color w:val="000000"/>
          <w:sz w:val="28"/>
        </w:rPr>
        <w:t xml:space="preserve">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14.1. Подрядчик в составе годовой Рабочей программы представляет Компетентному органу план субподрядных работ, перечень субконтрактов на поставку материалов, оборудования и услуг, которые необходимо заключить в следующем календарном году с расчетами стоимости субконтрактов, а также перечень потенциальных казахстанских и иностранных субподрядчиков. </w:t>
      </w:r>
      <w:r>
        <w:br/>
      </w:r>
      <w:r>
        <w:rPr>
          <w:rFonts w:ascii="Times New Roman"/>
          <w:b w:val="false"/>
          <w:i w:val="false"/>
          <w:color w:val="000000"/>
          <w:sz w:val="28"/>
        </w:rPr>
        <w:t xml:space="preserve">
      14.2. При заключении всех субконтрактов Подрядчик обязан отдавать приоритет услугам, оборудованию, материалам и готовой продукции, произведенными в Государстве, если они конкурентоспособны по экологическим и техническим качествам, ценам, рабочим параметрам и условиям поставки. </w:t>
      </w:r>
      <w:r>
        <w:br/>
      </w:r>
      <w:r>
        <w:rPr>
          <w:rFonts w:ascii="Times New Roman"/>
          <w:b w:val="false"/>
          <w:i w:val="false"/>
          <w:color w:val="000000"/>
          <w:sz w:val="28"/>
        </w:rPr>
        <w:t xml:space="preserve">
      14.3. Субподрядчики привлекаются Подрядчиком, как правило, на конкурсной основе. </w:t>
      </w:r>
      <w:r>
        <w:br/>
      </w:r>
      <w:r>
        <w:rPr>
          <w:rFonts w:ascii="Times New Roman"/>
          <w:b w:val="false"/>
          <w:i w:val="false"/>
          <w:color w:val="000000"/>
          <w:sz w:val="28"/>
        </w:rPr>
        <w:t xml:space="preserve">
      14.4. За выполнение субподрядных контрактов Подрядчик отвечает в соответствии с законодательством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15. ФИНАНСИРОВАНИЕ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15.1. Подрядчик принимает на себя ответственность за полное финансирование своей деятельности по Контракту, в соответствии с согласованной Сторонами Рабочей программой. </w:t>
      </w:r>
      <w:r>
        <w:br/>
      </w:r>
      <w:r>
        <w:rPr>
          <w:rFonts w:ascii="Times New Roman"/>
          <w:b w:val="false"/>
          <w:i w:val="false"/>
          <w:color w:val="000000"/>
          <w:sz w:val="28"/>
        </w:rPr>
        <w:t xml:space="preserve">
      15.2. Подрядчик может свободно получать кредиты в любой валюте </w:t>
      </w:r>
    </w:p>
    <w:bookmarkEnd w:id="21"/>
    <w:bookmarkStart w:name="z32"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в Государстве и за его пределами для финансирования своей</w:t>
      </w:r>
    </w:p>
    <w:p>
      <w:pPr>
        <w:spacing w:after="0"/>
        <w:ind w:left="0"/>
        <w:jc w:val="both"/>
      </w:pPr>
      <w:r>
        <w:rPr>
          <w:rFonts w:ascii="Times New Roman"/>
          <w:b w:val="false"/>
          <w:i w:val="false"/>
          <w:color w:val="000000"/>
          <w:sz w:val="28"/>
        </w:rPr>
        <w:t>деятельности, если это не противоречит законодательству Государства.</w:t>
      </w:r>
    </w:p>
    <w:p>
      <w:pPr>
        <w:spacing w:after="0"/>
        <w:ind w:left="0"/>
        <w:jc w:val="both"/>
      </w:pPr>
      <w:r>
        <w:rPr>
          <w:rFonts w:ascii="Times New Roman"/>
          <w:b w:val="false"/>
          <w:i w:val="false"/>
          <w:color w:val="000000"/>
          <w:sz w:val="28"/>
        </w:rPr>
        <w:t>     15.3. Подрядчик может иметь счета как в национальной, так и в</w:t>
      </w:r>
    </w:p>
    <w:p>
      <w:pPr>
        <w:spacing w:after="0"/>
        <w:ind w:left="0"/>
        <w:jc w:val="both"/>
      </w:pPr>
      <w:r>
        <w:rPr>
          <w:rFonts w:ascii="Times New Roman"/>
          <w:b w:val="false"/>
          <w:i w:val="false"/>
          <w:color w:val="000000"/>
          <w:sz w:val="28"/>
        </w:rPr>
        <w:t>иностранной валюте, в банках Государства и за его пределами в целях</w:t>
      </w:r>
    </w:p>
    <w:p>
      <w:pPr>
        <w:spacing w:after="0"/>
        <w:ind w:left="0"/>
        <w:jc w:val="both"/>
      </w:pPr>
      <w:r>
        <w:rPr>
          <w:rFonts w:ascii="Times New Roman"/>
          <w:b w:val="false"/>
          <w:i w:val="false"/>
          <w:color w:val="000000"/>
          <w:sz w:val="28"/>
        </w:rPr>
        <w:t>выполнения Контракта для получения денежных средств, представляющих</w:t>
      </w:r>
    </w:p>
    <w:p>
      <w:pPr>
        <w:spacing w:after="0"/>
        <w:ind w:left="0"/>
        <w:jc w:val="both"/>
      </w:pPr>
      <w:r>
        <w:rPr>
          <w:rFonts w:ascii="Times New Roman"/>
          <w:b w:val="false"/>
          <w:i w:val="false"/>
          <w:color w:val="000000"/>
          <w:sz w:val="28"/>
        </w:rPr>
        <w:t>собой поступления и доходы по Контракту.</w:t>
      </w:r>
    </w:p>
    <w:p>
      <w:pPr>
        <w:spacing w:after="0"/>
        <w:ind w:left="0"/>
        <w:jc w:val="both"/>
      </w:pPr>
      <w:r>
        <w:rPr>
          <w:rFonts w:ascii="Times New Roman"/>
          <w:b w:val="false"/>
          <w:i w:val="false"/>
          <w:color w:val="000000"/>
          <w:sz w:val="28"/>
        </w:rPr>
        <w:t>     15.4. Bce виды расчетов в соответствии с Контрактом</w:t>
      </w:r>
    </w:p>
    <w:p>
      <w:pPr>
        <w:spacing w:after="0"/>
        <w:ind w:left="0"/>
        <w:jc w:val="both"/>
      </w:pPr>
      <w:r>
        <w:rPr>
          <w:rFonts w:ascii="Times New Roman"/>
          <w:b w:val="false"/>
          <w:i w:val="false"/>
          <w:color w:val="000000"/>
          <w:sz w:val="28"/>
        </w:rPr>
        <w:t>производятся в порядке, определенном законодательством Государства.</w:t>
      </w:r>
    </w:p>
    <w:p>
      <w:pPr>
        <w:spacing w:after="0"/>
        <w:ind w:left="0"/>
        <w:jc w:val="both"/>
      </w:pPr>
      <w:r>
        <w:rPr>
          <w:rFonts w:ascii="Times New Roman"/>
          <w:b w:val="false"/>
          <w:i w:val="false"/>
          <w:color w:val="000000"/>
          <w:sz w:val="28"/>
        </w:rPr>
        <w:t>     15.5 Подрядчик и Субподрядчики осуществляют валютные операции в</w:t>
      </w:r>
    </w:p>
    <w:p>
      <w:pPr>
        <w:spacing w:after="0"/>
        <w:ind w:left="0"/>
        <w:jc w:val="both"/>
      </w:pPr>
      <w:r>
        <w:rPr>
          <w:rFonts w:ascii="Times New Roman"/>
          <w:b w:val="false"/>
          <w:i w:val="false"/>
          <w:color w:val="000000"/>
          <w:sz w:val="28"/>
        </w:rPr>
        <w:t>соответствии с законодательством Государства о валютном</w:t>
      </w:r>
    </w:p>
    <w:p>
      <w:pPr>
        <w:spacing w:after="0"/>
        <w:ind w:left="0"/>
        <w:jc w:val="both"/>
      </w:pPr>
      <w:r>
        <w:rPr>
          <w:rFonts w:ascii="Times New Roman"/>
          <w:b w:val="false"/>
          <w:i w:val="false"/>
          <w:color w:val="000000"/>
          <w:sz w:val="28"/>
        </w:rPr>
        <w:t>регулировании.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16. НАЛОГИ И ПЛАТЕЖИ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Подрядчик по деятельности, осуществляемой на основании</w:t>
      </w:r>
    </w:p>
    <w:p>
      <w:pPr>
        <w:spacing w:after="0"/>
        <w:ind w:left="0"/>
        <w:jc w:val="both"/>
      </w:pPr>
      <w:r>
        <w:rPr>
          <w:rFonts w:ascii="Times New Roman"/>
          <w:b w:val="false"/>
          <w:i w:val="false"/>
          <w:color w:val="000000"/>
          <w:sz w:val="28"/>
        </w:rPr>
        <w:t>Контракта обязуется платить налоги и платежи, установленные в</w:t>
      </w:r>
    </w:p>
    <w:p>
      <w:pPr>
        <w:spacing w:after="0"/>
        <w:ind w:left="0"/>
        <w:jc w:val="both"/>
      </w:pPr>
      <w:r>
        <w:rPr>
          <w:rFonts w:ascii="Times New Roman"/>
          <w:b w:val="false"/>
          <w:i w:val="false"/>
          <w:color w:val="000000"/>
          <w:sz w:val="28"/>
        </w:rPr>
        <w:t>соответствии с Налоговым законодательством и Контрактом.</w:t>
      </w:r>
    </w:p>
    <w:p>
      <w:pPr>
        <w:spacing w:after="0"/>
        <w:ind w:left="0"/>
        <w:jc w:val="both"/>
      </w:pPr>
      <w:r>
        <w:rPr>
          <w:rFonts w:ascii="Times New Roman"/>
          <w:b w:val="false"/>
          <w:i w:val="false"/>
          <w:color w:val="000000"/>
          <w:sz w:val="28"/>
        </w:rPr>
        <w:t>     16.2. Подрядчик обязуется уплачивать следующие налоги и</w:t>
      </w:r>
    </w:p>
    <w:p>
      <w:pPr>
        <w:spacing w:after="0"/>
        <w:ind w:left="0"/>
        <w:jc w:val="both"/>
      </w:pPr>
      <w:r>
        <w:rPr>
          <w:rFonts w:ascii="Times New Roman"/>
          <w:b w:val="false"/>
          <w:i w:val="false"/>
          <w:color w:val="000000"/>
          <w:sz w:val="28"/>
        </w:rPr>
        <w:t>платежи:</w:t>
      </w:r>
    </w:p>
    <w:p>
      <w:pPr>
        <w:spacing w:after="0"/>
        <w:ind w:left="0"/>
        <w:jc w:val="both"/>
      </w:pPr>
      <w:r>
        <w:rPr>
          <w:rFonts w:ascii="Times New Roman"/>
          <w:b w:val="false"/>
          <w:i w:val="false"/>
          <w:color w:val="000000"/>
          <w:sz w:val="28"/>
        </w:rPr>
        <w:t>     16.2.1. Подоходный налог с юридических лиц. Подрядчик несет</w:t>
      </w:r>
    </w:p>
    <w:p>
      <w:pPr>
        <w:spacing w:after="0"/>
        <w:ind w:left="0"/>
        <w:jc w:val="both"/>
      </w:pPr>
      <w:r>
        <w:rPr>
          <w:rFonts w:ascii="Times New Roman"/>
          <w:b w:val="false"/>
          <w:i w:val="false"/>
          <w:color w:val="000000"/>
          <w:sz w:val="28"/>
        </w:rPr>
        <w:t>ответственность за полноту удержания и перечисления в бюджет</w:t>
      </w:r>
    </w:p>
    <w:p>
      <w:pPr>
        <w:spacing w:after="0"/>
        <w:ind w:left="0"/>
        <w:jc w:val="both"/>
      </w:pPr>
      <w:r>
        <w:rPr>
          <w:rFonts w:ascii="Times New Roman"/>
          <w:b w:val="false"/>
          <w:i w:val="false"/>
          <w:color w:val="000000"/>
          <w:sz w:val="28"/>
        </w:rPr>
        <w:t>подоходного налога, удерживаемого у источника выплаты.</w:t>
      </w:r>
    </w:p>
    <w:p>
      <w:pPr>
        <w:spacing w:after="0"/>
        <w:ind w:left="0"/>
        <w:jc w:val="both"/>
      </w:pPr>
      <w:r>
        <w:rPr>
          <w:rFonts w:ascii="Times New Roman"/>
          <w:b w:val="false"/>
          <w:i w:val="false"/>
          <w:color w:val="000000"/>
          <w:sz w:val="28"/>
        </w:rPr>
        <w:t>     16.2.2. Налог на добавленную стоимость.</w:t>
      </w:r>
    </w:p>
    <w:p>
      <w:pPr>
        <w:spacing w:after="0"/>
        <w:ind w:left="0"/>
        <w:jc w:val="both"/>
      </w:pPr>
      <w:r>
        <w:rPr>
          <w:rFonts w:ascii="Times New Roman"/>
          <w:b w:val="false"/>
          <w:i w:val="false"/>
          <w:color w:val="000000"/>
          <w:sz w:val="28"/>
        </w:rPr>
        <w:t>     16.2.3. Акцизы.</w:t>
      </w:r>
    </w:p>
    <w:p>
      <w:pPr>
        <w:spacing w:after="0"/>
        <w:ind w:left="0"/>
        <w:jc w:val="both"/>
      </w:pPr>
      <w:r>
        <w:rPr>
          <w:rFonts w:ascii="Times New Roman"/>
          <w:b w:val="false"/>
          <w:i w:val="false"/>
          <w:color w:val="000000"/>
          <w:sz w:val="28"/>
        </w:rPr>
        <w:t>     16.2.4. Налог на операции с ценными бумагами.</w:t>
      </w:r>
    </w:p>
    <w:p>
      <w:pPr>
        <w:spacing w:after="0"/>
        <w:ind w:left="0"/>
        <w:jc w:val="both"/>
      </w:pPr>
      <w:r>
        <w:rPr>
          <w:rFonts w:ascii="Times New Roman"/>
          <w:b w:val="false"/>
          <w:i w:val="false"/>
          <w:color w:val="000000"/>
          <w:sz w:val="28"/>
        </w:rPr>
        <w:t>     16.2.5. Специальные налоги и платежи недропользователей:</w:t>
      </w:r>
    </w:p>
    <w:p>
      <w:pPr>
        <w:spacing w:after="0"/>
        <w:ind w:left="0"/>
        <w:jc w:val="both"/>
      </w:pPr>
      <w:r>
        <w:rPr>
          <w:rFonts w:ascii="Times New Roman"/>
          <w:b w:val="false"/>
          <w:i w:val="false"/>
          <w:color w:val="000000"/>
          <w:sz w:val="28"/>
        </w:rPr>
        <w:t>     а) Подписной бонус ________________ ,</w:t>
      </w:r>
    </w:p>
    <w:p>
      <w:pPr>
        <w:spacing w:after="0"/>
        <w:ind w:left="0"/>
        <w:jc w:val="both"/>
      </w:pPr>
      <w:r>
        <w:rPr>
          <w:rFonts w:ascii="Times New Roman"/>
          <w:b w:val="false"/>
          <w:i w:val="false"/>
          <w:color w:val="000000"/>
          <w:sz w:val="28"/>
        </w:rPr>
        <w:t>     б) Бонус коммерческого обнаружения ______________ ,</w:t>
      </w:r>
    </w:p>
    <w:p>
      <w:pPr>
        <w:spacing w:after="0"/>
        <w:ind w:left="0"/>
        <w:jc w:val="both"/>
      </w:pPr>
      <w:r>
        <w:rPr>
          <w:rFonts w:ascii="Times New Roman"/>
          <w:b w:val="false"/>
          <w:i w:val="false"/>
          <w:color w:val="000000"/>
          <w:sz w:val="28"/>
        </w:rPr>
        <w:t>     в) Бонус добычи ___________________ ,</w:t>
      </w:r>
    </w:p>
    <w:p>
      <w:pPr>
        <w:spacing w:after="0"/>
        <w:ind w:left="0"/>
        <w:jc w:val="both"/>
      </w:pPr>
      <w:r>
        <w:rPr>
          <w:rFonts w:ascii="Times New Roman"/>
          <w:b w:val="false"/>
          <w:i w:val="false"/>
          <w:color w:val="000000"/>
          <w:sz w:val="28"/>
        </w:rPr>
        <w:t>     г) Роялти __________________ ,</w:t>
      </w:r>
    </w:p>
    <w:p>
      <w:pPr>
        <w:spacing w:after="0"/>
        <w:ind w:left="0"/>
        <w:jc w:val="both"/>
      </w:pPr>
      <w:r>
        <w:rPr>
          <w:rFonts w:ascii="Times New Roman"/>
          <w:b w:val="false"/>
          <w:i w:val="false"/>
          <w:color w:val="000000"/>
          <w:sz w:val="28"/>
        </w:rPr>
        <w:t>     д) Налог на сверхприбыль _________________.</w:t>
      </w:r>
    </w:p>
    <w:p>
      <w:pPr>
        <w:spacing w:after="0"/>
        <w:ind w:left="0"/>
        <w:jc w:val="both"/>
      </w:pPr>
      <w:r>
        <w:rPr>
          <w:rFonts w:ascii="Times New Roman"/>
          <w:b w:val="false"/>
          <w:i w:val="false"/>
          <w:color w:val="000000"/>
          <w:sz w:val="28"/>
        </w:rPr>
        <w:t>     16.2.6. Земельный налог.</w:t>
      </w:r>
    </w:p>
    <w:p>
      <w:pPr>
        <w:spacing w:after="0"/>
        <w:ind w:left="0"/>
        <w:jc w:val="both"/>
      </w:pPr>
      <w:r>
        <w:rPr>
          <w:rFonts w:ascii="Times New Roman"/>
          <w:b w:val="false"/>
          <w:i w:val="false"/>
          <w:color w:val="000000"/>
          <w:sz w:val="28"/>
        </w:rPr>
        <w:t>     16.2.7. Налог на транспортные средства.</w:t>
      </w:r>
    </w:p>
    <w:p>
      <w:pPr>
        <w:spacing w:after="0"/>
        <w:ind w:left="0"/>
        <w:jc w:val="both"/>
      </w:pPr>
      <w:r>
        <w:rPr>
          <w:rFonts w:ascii="Times New Roman"/>
          <w:b w:val="false"/>
          <w:i w:val="false"/>
          <w:color w:val="000000"/>
          <w:sz w:val="28"/>
        </w:rPr>
        <w:t>     16.2.8. Налог на имущество юридических лиц.</w:t>
      </w:r>
    </w:p>
    <w:p>
      <w:pPr>
        <w:spacing w:after="0"/>
        <w:ind w:left="0"/>
        <w:jc w:val="both"/>
      </w:pPr>
      <w:r>
        <w:rPr>
          <w:rFonts w:ascii="Times New Roman"/>
          <w:b w:val="false"/>
          <w:i w:val="false"/>
          <w:color w:val="000000"/>
          <w:sz w:val="28"/>
        </w:rPr>
        <w:t>     16.2.9. Сбор с аукционных продаж.</w:t>
      </w:r>
    </w:p>
    <w:p>
      <w:pPr>
        <w:spacing w:after="0"/>
        <w:ind w:left="0"/>
        <w:jc w:val="both"/>
      </w:pPr>
      <w:r>
        <w:rPr>
          <w:rFonts w:ascii="Times New Roman"/>
          <w:b w:val="false"/>
          <w:i w:val="false"/>
          <w:color w:val="000000"/>
          <w:sz w:val="28"/>
        </w:rPr>
        <w:t>     16.2.10. Сбор за регистрацию юридических лиц.</w:t>
      </w:r>
    </w:p>
    <w:p>
      <w:pPr>
        <w:spacing w:after="0"/>
        <w:ind w:left="0"/>
        <w:jc w:val="both"/>
      </w:pPr>
      <w:r>
        <w:rPr>
          <w:rFonts w:ascii="Times New Roman"/>
          <w:b w:val="false"/>
          <w:i w:val="false"/>
          <w:color w:val="000000"/>
          <w:sz w:val="28"/>
        </w:rPr>
        <w:t>     16.2.11. Сбор за право занятия отдельными видами деятельности.</w:t>
      </w:r>
    </w:p>
    <w:p>
      <w:pPr>
        <w:spacing w:after="0"/>
        <w:ind w:left="0"/>
        <w:jc w:val="both"/>
      </w:pPr>
      <w:r>
        <w:rPr>
          <w:rFonts w:ascii="Times New Roman"/>
          <w:b w:val="false"/>
          <w:i w:val="false"/>
          <w:color w:val="000000"/>
          <w:sz w:val="28"/>
        </w:rPr>
        <w:t>     16.2.12. Таможенные платежи в соответствии с Указом Президента</w:t>
      </w:r>
    </w:p>
    <w:p>
      <w:pPr>
        <w:spacing w:after="0"/>
        <w:ind w:left="0"/>
        <w:jc w:val="both"/>
      </w:pPr>
      <w:r>
        <w:rPr>
          <w:rFonts w:ascii="Times New Roman"/>
          <w:b w:val="false"/>
          <w:i w:val="false"/>
          <w:color w:val="000000"/>
          <w:sz w:val="28"/>
        </w:rPr>
        <w:t>Республики Казахстан, имеющим силу Закона, от 20 июля 1995 г. N 2368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таможенном деле в Республике Казахстан" с последующими</w:t>
      </w:r>
    </w:p>
    <w:p>
      <w:pPr>
        <w:spacing w:after="0"/>
        <w:ind w:left="0"/>
        <w:jc w:val="both"/>
      </w:pPr>
      <w:r>
        <w:rPr>
          <w:rFonts w:ascii="Times New Roman"/>
          <w:b w:val="false"/>
          <w:i w:val="false"/>
          <w:color w:val="000000"/>
          <w:sz w:val="28"/>
        </w:rPr>
        <w:t>изменениями и дополнениями к нему.</w:t>
      </w:r>
    </w:p>
    <w:p>
      <w:pPr>
        <w:spacing w:after="0"/>
        <w:ind w:left="0"/>
        <w:jc w:val="both"/>
      </w:pPr>
      <w:r>
        <w:rPr>
          <w:rFonts w:ascii="Times New Roman"/>
          <w:b w:val="false"/>
          <w:i w:val="false"/>
          <w:color w:val="000000"/>
          <w:sz w:val="28"/>
        </w:rPr>
        <w:t>     16.2.13. Плату за воду.</w:t>
      </w:r>
    </w:p>
    <w:p>
      <w:pPr>
        <w:spacing w:after="0"/>
        <w:ind w:left="0"/>
        <w:jc w:val="both"/>
      </w:pPr>
      <w:r>
        <w:rPr>
          <w:rFonts w:ascii="Times New Roman"/>
          <w:b w:val="false"/>
          <w:i w:val="false"/>
          <w:color w:val="000000"/>
          <w:sz w:val="28"/>
        </w:rPr>
        <w:t>     16.2.14. Плату за лесные пользования (лесной доход).</w:t>
      </w:r>
    </w:p>
    <w:p>
      <w:pPr>
        <w:spacing w:after="0"/>
        <w:ind w:left="0"/>
        <w:jc w:val="both"/>
      </w:pPr>
      <w:r>
        <w:rPr>
          <w:rFonts w:ascii="Times New Roman"/>
          <w:b w:val="false"/>
          <w:i w:val="false"/>
          <w:color w:val="000000"/>
          <w:sz w:val="28"/>
        </w:rPr>
        <w:t>     16.2.15. Платежи в Фонд охраны природы.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16.2.16. Платежи в Дорожный фонд в соответствии с Указом Президента Республики Казахстан, имеющим силу Закона, от 21 декабря 1995 г. N 2701 </w:t>
      </w:r>
      <w:r>
        <w:rPr>
          <w:rFonts w:ascii="Times New Roman"/>
          <w:b w:val="false"/>
          <w:i w:val="false"/>
          <w:color w:val="000000"/>
          <w:sz w:val="28"/>
        </w:rPr>
        <w:t xml:space="preserve">U952701_ </w:t>
      </w:r>
      <w:r>
        <w:rPr>
          <w:rFonts w:ascii="Times New Roman"/>
          <w:b w:val="false"/>
          <w:i w:val="false"/>
          <w:color w:val="000000"/>
          <w:sz w:val="28"/>
        </w:rPr>
        <w:t xml:space="preserve">"О дорожном фонде". </w:t>
      </w:r>
      <w:r>
        <w:br/>
      </w:r>
      <w:r>
        <w:rPr>
          <w:rFonts w:ascii="Times New Roman"/>
          <w:b w:val="false"/>
          <w:i w:val="false"/>
          <w:color w:val="000000"/>
          <w:sz w:val="28"/>
        </w:rPr>
        <w:t xml:space="preserve">
      16.2.17. Платежи в Государственный фонд содействия занятости Республики Казахстан. </w:t>
      </w:r>
      <w:r>
        <w:br/>
      </w:r>
      <w:r>
        <w:rPr>
          <w:rFonts w:ascii="Times New Roman"/>
          <w:b w:val="false"/>
          <w:i w:val="false"/>
          <w:color w:val="000000"/>
          <w:sz w:val="28"/>
        </w:rPr>
        <w:t xml:space="preserve">
      16.2.18. Платежи в Фонд государственного социального страхования, Фонд обязательного медицинского страхования и Пенсионный фонд в соответствии с законодательством Государства. </w:t>
      </w:r>
      <w:r>
        <w:br/>
      </w:r>
      <w:r>
        <w:rPr>
          <w:rFonts w:ascii="Times New Roman"/>
          <w:b w:val="false"/>
          <w:i w:val="false"/>
          <w:color w:val="000000"/>
          <w:sz w:val="28"/>
        </w:rPr>
        <w:t xml:space="preserve">
      16.3. Налогообложение персонала. Сотрудники Подрядчика выплачивают налоги в соответствии с Налоговым законодательством, действующим на момент возникновения обязательств. </w:t>
      </w:r>
      <w:r>
        <w:br/>
      </w:r>
      <w:r>
        <w:rPr>
          <w:rFonts w:ascii="Times New Roman"/>
          <w:b w:val="false"/>
          <w:i w:val="false"/>
          <w:color w:val="000000"/>
          <w:sz w:val="28"/>
        </w:rPr>
        <w:t xml:space="preserve">
      Подрядчик несет ответственность за полноту удержания и перечисления в бюджет налогов с физических лиц, удерживаемых у источника выплаты. </w:t>
      </w:r>
      <w:r>
        <w:br/>
      </w:r>
      <w:r>
        <w:rPr>
          <w:rFonts w:ascii="Times New Roman"/>
          <w:b w:val="false"/>
          <w:i w:val="false"/>
          <w:color w:val="000000"/>
          <w:sz w:val="28"/>
        </w:rPr>
        <w:t xml:space="preserve">
      16.4. Налогообложенже Субподрядчиков. Подрядчик должен информировать своих Субподрядчиков, предоставляющих ему услуги, о том, что они и их персонал должны платить налоги в соответствии с Налоговым законодательством, действующим на момент появления налоговых обязательств, и несет ответственность за полноту удержания и своевременность перечисления в бюджет сумм налогов, удерживаемых у источника выплаты. </w:t>
      </w:r>
      <w:r>
        <w:br/>
      </w:r>
      <w:r>
        <w:rPr>
          <w:rFonts w:ascii="Times New Roman"/>
          <w:b w:val="false"/>
          <w:i w:val="false"/>
          <w:color w:val="000000"/>
          <w:sz w:val="28"/>
        </w:rPr>
        <w:t xml:space="preserve">
      16.5. Налогообложение переуступки прав. Доходы, получаемые от переуступки прав, подлежат налогообложению в соответствии с Налоговым законодательством, действующим на момент переуступки. </w:t>
      </w:r>
      <w:r>
        <w:br/>
      </w:r>
      <w:r>
        <w:rPr>
          <w:rFonts w:ascii="Times New Roman"/>
          <w:b w:val="false"/>
          <w:i w:val="false"/>
          <w:color w:val="000000"/>
          <w:sz w:val="28"/>
        </w:rPr>
        <w:t xml:space="preserve">
      16.6. Трансфертное ценообразование. Подрядчик признает, что в случае применения им в своих коммерческих или финансовых операциях со связанной стороной цены, отличающейся от применяемой между независимыми предприятиями, то в целях налогообложения налоговая служба может корректировать доход подрядчика на возникшую разницу в ценах, если одна из сторон является нерезидентом Государства или организацией, пользующейся налоговыми льготами. При проведении таких операций налоговая служба может квалифицировать эти операции с целью определения реальной их сущности и наложения взысканий. </w:t>
      </w:r>
      <w:r>
        <w:br/>
      </w:r>
      <w:r>
        <w:rPr>
          <w:rFonts w:ascii="Times New Roman"/>
          <w:b w:val="false"/>
          <w:i w:val="false"/>
          <w:color w:val="000000"/>
          <w:sz w:val="28"/>
        </w:rPr>
        <w:t xml:space="preserve">
      16.7. Общая налоговая ответственность. Налоги и платежи, выплачиваемые Подрядчиком по условиям Контракта, не освобождают Подрядчика от обязанности выплачивать по деятельности, не предусмотренной Контрактом, налоги и платежи, установленные законодательством Государства на дату возникновения налоговых обязательств. </w:t>
      </w:r>
      <w:r>
        <w:br/>
      </w:r>
      <w:r>
        <w:rPr>
          <w:rFonts w:ascii="Times New Roman"/>
          <w:b w:val="false"/>
          <w:i w:val="false"/>
          <w:color w:val="000000"/>
          <w:sz w:val="28"/>
        </w:rPr>
        <w:t xml:space="preserve">
      16.8. Налоговая граница. Подрядчик не может объединять доходы и затраты для целей определения любых налогов и платежей в случае осуществления деятельности по более чем одному контракту на недропользование, заключенному с Правительством или Компетентным органом. </w:t>
      </w:r>
      <w:r>
        <w:br/>
      </w:r>
      <w:r>
        <w:rPr>
          <w:rFonts w:ascii="Times New Roman"/>
          <w:b w:val="false"/>
          <w:i w:val="false"/>
          <w:color w:val="000000"/>
          <w:sz w:val="28"/>
        </w:rPr>
        <w:t xml:space="preserve">
      16.9. Уплата и зачисление налогов и платежей. Налоги и платежи, установленные в Контракте, уплачиваются по ставкам, в порядке и в сроки, предусмотренные законодательством Государства и Контрактом. </w:t>
      </w:r>
      <w:r>
        <w:br/>
      </w:r>
      <w:r>
        <w:rPr>
          <w:rFonts w:ascii="Times New Roman"/>
          <w:b w:val="false"/>
          <w:i w:val="false"/>
          <w:color w:val="000000"/>
          <w:sz w:val="28"/>
        </w:rPr>
        <w:t xml:space="preserve">
      Все налоги, пошлины и платежи уплачиваются в национальной валюте Государства, если иное не предусмотрено законодательством Государства. </w:t>
      </w:r>
      <w:r>
        <w:br/>
      </w:r>
      <w:r>
        <w:rPr>
          <w:rFonts w:ascii="Times New Roman"/>
          <w:b w:val="false"/>
          <w:i w:val="false"/>
          <w:color w:val="000000"/>
          <w:sz w:val="28"/>
        </w:rPr>
        <w:t xml:space="preserve">
      Налоги и платежи зачисляются в порядке, установленном законодательством Государства, на счета, указываемые органами налоговой или финансовой службы Государства. </w:t>
      </w:r>
      <w:r>
        <w:br/>
      </w:r>
      <w:r>
        <w:rPr>
          <w:rFonts w:ascii="Times New Roman"/>
          <w:b w:val="false"/>
          <w:i w:val="false"/>
          <w:color w:val="000000"/>
          <w:sz w:val="28"/>
        </w:rPr>
        <w:t xml:space="preserve">
      16.10. Штрафные санкции и пени. Штрафные санкции и пени за нарушения Налогового законодательства применяются в соответствии с законодательством Государства, действующим на момент допущения нарушений. </w:t>
      </w:r>
      <w:r>
        <w:br/>
      </w:r>
      <w:r>
        <w:rPr>
          <w:rFonts w:ascii="Times New Roman"/>
          <w:b w:val="false"/>
          <w:i w:val="false"/>
          <w:color w:val="000000"/>
          <w:sz w:val="28"/>
        </w:rPr>
        <w:t xml:space="preserve">
      16.11. Стабильность налогового режима. Налоговый режим, установленный Контрактом, действует неизменно до окончания срока действия Контракта, за исключением случаев, предусмотренных в настоящем пункте. </w:t>
      </w:r>
      <w:r>
        <w:br/>
      </w:r>
      <w:r>
        <w:rPr>
          <w:rFonts w:ascii="Times New Roman"/>
          <w:b w:val="false"/>
          <w:i w:val="false"/>
          <w:color w:val="000000"/>
          <w:sz w:val="28"/>
        </w:rPr>
        <w:t xml:space="preserve">
      Любые изменения в Налоговом законодательстве, произведенные после подписания Контракта, не должны оказывать влияния на налоговые обязательства Подрядчика, за исключением тех ситуаций, когда такое изменение является, по сути, изменением налога, установленного в Контракте, и не вызывает изменения уровня налогообложения по сравнению с датой подписания Контракта. </w:t>
      </w:r>
      <w:r>
        <w:br/>
      </w:r>
      <w:r>
        <w:rPr>
          <w:rFonts w:ascii="Times New Roman"/>
          <w:b w:val="false"/>
          <w:i w:val="false"/>
          <w:color w:val="000000"/>
          <w:sz w:val="28"/>
        </w:rPr>
        <w:t xml:space="preserve">
      Для целей настоящего пункта под изменением законодательства понимается установление новых условий и правил, отличающихся от условий и правил, изложенных в Контракте, и производимое одним или несколькими из следующих методов: </w:t>
      </w:r>
      <w:r>
        <w:br/>
      </w:r>
      <w:r>
        <w:rPr>
          <w:rFonts w:ascii="Times New Roman"/>
          <w:b w:val="false"/>
          <w:i w:val="false"/>
          <w:color w:val="000000"/>
          <w:sz w:val="28"/>
        </w:rPr>
        <w:t xml:space="preserve">
      - принятие новых актов, имеющих силу закона; </w:t>
      </w:r>
      <w:r>
        <w:br/>
      </w:r>
      <w:r>
        <w:rPr>
          <w:rFonts w:ascii="Times New Roman"/>
          <w:b w:val="false"/>
          <w:i w:val="false"/>
          <w:color w:val="000000"/>
          <w:sz w:val="28"/>
        </w:rPr>
        <w:t xml:space="preserve">
      - внесение каких-либо изменений или дополнений в акты, имеющие силу закона; </w:t>
      </w:r>
      <w:r>
        <w:br/>
      </w:r>
      <w:r>
        <w:rPr>
          <w:rFonts w:ascii="Times New Roman"/>
          <w:b w:val="false"/>
          <w:i w:val="false"/>
          <w:color w:val="000000"/>
          <w:sz w:val="28"/>
        </w:rPr>
        <w:t xml:space="preserve">
      - вступление в силу международных договоров и/или изменение условий таких международных договоров, действие которых изменяет применение внутренних актов, имеющих силу закона; </w:t>
      </w:r>
      <w:r>
        <w:br/>
      </w:r>
      <w:r>
        <w:rPr>
          <w:rFonts w:ascii="Times New Roman"/>
          <w:b w:val="false"/>
          <w:i w:val="false"/>
          <w:color w:val="000000"/>
          <w:sz w:val="28"/>
        </w:rPr>
        <w:t xml:space="preserve">
      - принятие новых и/или внесение изменений в действующие подзаконные акты. </w:t>
      </w:r>
      <w:r>
        <w:br/>
      </w:r>
      <w:r>
        <w:rPr>
          <w:rFonts w:ascii="Times New Roman"/>
          <w:b w:val="false"/>
          <w:i w:val="false"/>
          <w:color w:val="000000"/>
          <w:sz w:val="28"/>
        </w:rPr>
        <w:t xml:space="preserve">
      В случае внесения изменений и дополнений в Налоговое законодательство, вступление в силу международных договоров или их прекращения, которые могут иметь место после даты подписания Контракта и приводят к невозможности соблюдения первоначальных условий Контракта. Подрядчик и представители Компетентного и налогового органов должны незамедлительно встретиться и при достижении согласия внести такие изменения или поправки в Контракт, которые необходимы для восстановления экономических интересов Сторон по состоянию на момент подписания Контракта. </w:t>
      </w:r>
      <w:r>
        <w:br/>
      </w:r>
      <w:r>
        <w:rPr>
          <w:rFonts w:ascii="Times New Roman"/>
          <w:b w:val="false"/>
          <w:i w:val="false"/>
          <w:color w:val="000000"/>
          <w:sz w:val="28"/>
        </w:rPr>
        <w:t xml:space="preserve">
      Положения данного пункта применяются ко всем видам налогов, за исключением случаев, указанных в настоящем Разделе, при которых условия налогообложения действуют на момент появления налоговых обязательств. </w:t>
      </w:r>
      <w:r>
        <w:br/>
      </w:r>
      <w:r>
        <w:rPr>
          <w:rFonts w:ascii="Times New Roman"/>
          <w:b w:val="false"/>
          <w:i w:val="false"/>
          <w:color w:val="000000"/>
          <w:sz w:val="28"/>
        </w:rPr>
        <w:t xml:space="preserve">
      16.12. Доступ к информации. Подрядчик признает, что налоговая служба Государства имеет доступ к любой информации, в том числе являющейся банковской тайной, относящейся к любым банковским счетам Подрядчика, в том числе открытым в иностранных банках за пределами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17. БУХГАЛТЕРСКИЙ УЧЕТ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17.1. Подрядчик обязуется осуществлять полный и точный бухгалтерский учет всех доходов и затрат в связи с осуществлением Контракта в соответствии с порядком ведения бухгалтерского учета, установленным законодательством Государства. </w:t>
      </w:r>
      <w:r>
        <w:br/>
      </w:r>
      <w:r>
        <w:rPr>
          <w:rFonts w:ascii="Times New Roman"/>
          <w:b w:val="false"/>
          <w:i w:val="false"/>
          <w:color w:val="000000"/>
          <w:sz w:val="28"/>
        </w:rPr>
        <w:t xml:space="preserve">
      17.2. Все бухгалтерские книги и учетные документы Подрядчика </w:t>
      </w:r>
    </w:p>
    <w:bookmarkEnd w:id="23"/>
    <w:bookmarkStart w:name="z3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доступны для проверки Компетентным органом и государственными</w:t>
      </w:r>
    </w:p>
    <w:p>
      <w:pPr>
        <w:spacing w:after="0"/>
        <w:ind w:left="0"/>
        <w:jc w:val="both"/>
      </w:pPr>
      <w:r>
        <w:rPr>
          <w:rFonts w:ascii="Times New Roman"/>
          <w:b w:val="false"/>
          <w:i w:val="false"/>
          <w:color w:val="000000"/>
          <w:sz w:val="28"/>
        </w:rPr>
        <w:t>органами в соответствии с их компетенцией, определенной</w:t>
      </w:r>
    </w:p>
    <w:p>
      <w:pPr>
        <w:spacing w:after="0"/>
        <w:ind w:left="0"/>
        <w:jc w:val="both"/>
      </w:pPr>
      <w:r>
        <w:rPr>
          <w:rFonts w:ascii="Times New Roman"/>
          <w:b w:val="false"/>
          <w:i w:val="false"/>
          <w:color w:val="000000"/>
          <w:sz w:val="28"/>
        </w:rPr>
        <w:t>законодательством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18. СТРАХОВАНИЕ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В течение ____ дней после Даты вступления Контракта в силу</w:t>
      </w:r>
    </w:p>
    <w:p>
      <w:pPr>
        <w:spacing w:after="0"/>
        <w:ind w:left="0"/>
        <w:jc w:val="both"/>
      </w:pPr>
      <w:r>
        <w:rPr>
          <w:rFonts w:ascii="Times New Roman"/>
          <w:b w:val="false"/>
          <w:i w:val="false"/>
          <w:color w:val="000000"/>
          <w:sz w:val="28"/>
        </w:rPr>
        <w:t>Подрядчик разрабатывает и предоставляет на согласование</w:t>
      </w:r>
    </w:p>
    <w:p>
      <w:pPr>
        <w:spacing w:after="0"/>
        <w:ind w:left="0"/>
        <w:jc w:val="both"/>
      </w:pPr>
      <w:r>
        <w:rPr>
          <w:rFonts w:ascii="Times New Roman"/>
          <w:b w:val="false"/>
          <w:i w:val="false"/>
          <w:color w:val="000000"/>
          <w:sz w:val="28"/>
        </w:rPr>
        <w:t>Компетентному органу программу страхования рисков, имущества и</w:t>
      </w:r>
    </w:p>
    <w:p>
      <w:pPr>
        <w:spacing w:after="0"/>
        <w:ind w:left="0"/>
        <w:jc w:val="both"/>
      </w:pPr>
      <w:r>
        <w:rPr>
          <w:rFonts w:ascii="Times New Roman"/>
          <w:b w:val="false"/>
          <w:i w:val="false"/>
          <w:color w:val="000000"/>
          <w:sz w:val="28"/>
        </w:rPr>
        <w:t>ответственности, связанных с 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18.2. Страхование предусматривается для имущественных рисков и</w:t>
      </w:r>
    </w:p>
    <w:p>
      <w:pPr>
        <w:spacing w:after="0"/>
        <w:ind w:left="0"/>
        <w:jc w:val="both"/>
      </w:pPr>
      <w:r>
        <w:rPr>
          <w:rFonts w:ascii="Times New Roman"/>
          <w:b w:val="false"/>
          <w:i w:val="false"/>
          <w:color w:val="000000"/>
          <w:sz w:val="28"/>
        </w:rPr>
        <w:t>рисков ответственности, связанных с:</w:t>
      </w:r>
    </w:p>
    <w:p>
      <w:pPr>
        <w:spacing w:after="0"/>
        <w:ind w:left="0"/>
        <w:jc w:val="both"/>
      </w:pPr>
      <w:r>
        <w:rPr>
          <w:rFonts w:ascii="Times New Roman"/>
          <w:b w:val="false"/>
          <w:i w:val="false"/>
          <w:color w:val="000000"/>
          <w:sz w:val="28"/>
        </w:rPr>
        <w:t>     - транспортировкой и складированием грузов, доставляемых на</w:t>
      </w:r>
    </w:p>
    <w:p>
      <w:pPr>
        <w:spacing w:after="0"/>
        <w:ind w:left="0"/>
        <w:jc w:val="both"/>
      </w:pPr>
      <w:r>
        <w:rPr>
          <w:rFonts w:ascii="Times New Roman"/>
          <w:b w:val="false"/>
          <w:i w:val="false"/>
          <w:color w:val="000000"/>
          <w:sz w:val="28"/>
        </w:rPr>
        <w:t>место проведения 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     - имуществом Подрядчика, используемым в процессе проведения</w:t>
      </w:r>
    </w:p>
    <w:p>
      <w:pPr>
        <w:spacing w:after="0"/>
        <w:ind w:left="0"/>
        <w:jc w:val="both"/>
      </w:pPr>
      <w:r>
        <w:rPr>
          <w:rFonts w:ascii="Times New Roman"/>
          <w:b w:val="false"/>
          <w:i w:val="false"/>
          <w:color w:val="000000"/>
          <w:sz w:val="28"/>
        </w:rPr>
        <w:t>________________________________________________, включая имущество,</w:t>
      </w:r>
    </w:p>
    <w:p>
      <w:pPr>
        <w:spacing w:after="0"/>
        <w:ind w:left="0"/>
        <w:jc w:val="both"/>
      </w:pPr>
      <w:r>
        <w:rPr>
          <w:rFonts w:ascii="Times New Roman"/>
          <w:b w:val="false"/>
          <w:i w:val="false"/>
          <w:color w:val="000000"/>
          <w:sz w:val="28"/>
        </w:rPr>
        <w:t>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взятое в аренду или используемое по лизингу;</w:t>
      </w:r>
    </w:p>
    <w:p>
      <w:pPr>
        <w:spacing w:after="0"/>
        <w:ind w:left="0"/>
        <w:jc w:val="both"/>
      </w:pPr>
      <w:r>
        <w:rPr>
          <w:rFonts w:ascii="Times New Roman"/>
          <w:b w:val="false"/>
          <w:i w:val="false"/>
          <w:color w:val="000000"/>
          <w:sz w:val="28"/>
        </w:rPr>
        <w:t>     - загрязнением окружающей природной среды, включая землю, и</w:t>
      </w:r>
    </w:p>
    <w:p>
      <w:pPr>
        <w:spacing w:after="0"/>
        <w:ind w:left="0"/>
        <w:jc w:val="both"/>
      </w:pPr>
      <w:r>
        <w:rPr>
          <w:rFonts w:ascii="Times New Roman"/>
          <w:b w:val="false"/>
          <w:i w:val="false"/>
          <w:color w:val="000000"/>
          <w:sz w:val="28"/>
        </w:rPr>
        <w:t>расходами на ликвидацию последствий ущерба, причиненного окружающей</w:t>
      </w:r>
    </w:p>
    <w:p>
      <w:pPr>
        <w:spacing w:after="0"/>
        <w:ind w:left="0"/>
        <w:jc w:val="both"/>
      </w:pPr>
      <w:r>
        <w:rPr>
          <w:rFonts w:ascii="Times New Roman"/>
          <w:b w:val="false"/>
          <w:i w:val="false"/>
          <w:color w:val="000000"/>
          <w:sz w:val="28"/>
        </w:rPr>
        <w:t>природной среде, включая мелиорацию и восстановление земель;</w:t>
      </w:r>
    </w:p>
    <w:p>
      <w:pPr>
        <w:spacing w:after="0"/>
        <w:ind w:left="0"/>
        <w:jc w:val="both"/>
      </w:pPr>
      <w:r>
        <w:rPr>
          <w:rFonts w:ascii="Times New Roman"/>
          <w:b w:val="false"/>
          <w:i w:val="false"/>
          <w:color w:val="000000"/>
          <w:sz w:val="28"/>
        </w:rPr>
        <w:t>     - общей гражданско-правовой ответственностью перед Третьими</w:t>
      </w:r>
    </w:p>
    <w:p>
      <w:pPr>
        <w:spacing w:after="0"/>
        <w:ind w:left="0"/>
        <w:jc w:val="both"/>
      </w:pPr>
      <w:r>
        <w:rPr>
          <w:rFonts w:ascii="Times New Roman"/>
          <w:b w:val="false"/>
          <w:i w:val="false"/>
          <w:color w:val="000000"/>
          <w:sz w:val="28"/>
        </w:rPr>
        <w:t>лицами.</w:t>
      </w:r>
    </w:p>
    <w:p>
      <w:pPr>
        <w:spacing w:after="0"/>
        <w:ind w:left="0"/>
        <w:jc w:val="both"/>
      </w:pPr>
      <w:r>
        <w:rPr>
          <w:rFonts w:ascii="Times New Roman"/>
          <w:b w:val="false"/>
          <w:i w:val="false"/>
          <w:color w:val="000000"/>
          <w:sz w:val="28"/>
        </w:rPr>
        <w:t>     18.3. Подрядчик обязан осуществлять социальное страхование</w:t>
      </w:r>
    </w:p>
    <w:p>
      <w:pPr>
        <w:spacing w:after="0"/>
        <w:ind w:left="0"/>
        <w:jc w:val="both"/>
      </w:pPr>
      <w:r>
        <w:rPr>
          <w:rFonts w:ascii="Times New Roman"/>
          <w:b w:val="false"/>
          <w:i w:val="false"/>
          <w:color w:val="000000"/>
          <w:sz w:val="28"/>
        </w:rPr>
        <w:t>своих работников.</w:t>
      </w:r>
    </w:p>
    <w:p>
      <w:pPr>
        <w:spacing w:after="0"/>
        <w:ind w:left="0"/>
        <w:jc w:val="both"/>
      </w:pPr>
      <w:r>
        <w:rPr>
          <w:rFonts w:ascii="Times New Roman"/>
          <w:b w:val="false"/>
          <w:i w:val="false"/>
          <w:color w:val="000000"/>
          <w:sz w:val="28"/>
        </w:rPr>
        <w:t>     18.4. Подрядчик по своему усмотрению выбирает страховые</w:t>
      </w:r>
    </w:p>
    <w:p>
      <w:pPr>
        <w:spacing w:after="0"/>
        <w:ind w:left="0"/>
        <w:jc w:val="both"/>
      </w:pPr>
      <w:r>
        <w:rPr>
          <w:rFonts w:ascii="Times New Roman"/>
          <w:b w:val="false"/>
          <w:i w:val="false"/>
          <w:color w:val="000000"/>
          <w:sz w:val="28"/>
        </w:rPr>
        <w:t>компании в соответствии с законодательством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19. ЛИКВИДАЦИЯ И ЛИКВИДАЦИОННЫЙ</w:t>
      </w:r>
    </w:p>
    <w:p>
      <w:pPr>
        <w:spacing w:after="0"/>
        <w:ind w:left="0"/>
        <w:jc w:val="both"/>
      </w:pPr>
      <w:r>
        <w:rPr>
          <w:rFonts w:ascii="Times New Roman"/>
          <w:b w:val="false"/>
          <w:i w:val="false"/>
          <w:color w:val="000000"/>
          <w:sz w:val="28"/>
        </w:rPr>
        <w:t>                                ФОНД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За _____ дней до истечения срока действия Контракта</w:t>
      </w:r>
    </w:p>
    <w:p>
      <w:pPr>
        <w:spacing w:after="0"/>
        <w:ind w:left="0"/>
        <w:jc w:val="both"/>
      </w:pPr>
      <w:r>
        <w:rPr>
          <w:rFonts w:ascii="Times New Roman"/>
          <w:b w:val="false"/>
          <w:i w:val="false"/>
          <w:color w:val="000000"/>
          <w:sz w:val="28"/>
        </w:rPr>
        <w:t>Подрядчик предоставляет Компетентному органу на утверждение</w:t>
      </w:r>
    </w:p>
    <w:p>
      <w:pPr>
        <w:spacing w:after="0"/>
        <w:ind w:left="0"/>
        <w:jc w:val="both"/>
      </w:pPr>
      <w:r>
        <w:rPr>
          <w:rFonts w:ascii="Times New Roman"/>
          <w:b w:val="false"/>
          <w:i w:val="false"/>
          <w:color w:val="000000"/>
          <w:sz w:val="28"/>
        </w:rPr>
        <w:t>программу ликвидации последствий своей деятельности по Контракту,</w:t>
      </w:r>
    </w:p>
    <w:p>
      <w:pPr>
        <w:spacing w:after="0"/>
        <w:ind w:left="0"/>
        <w:jc w:val="both"/>
      </w:pPr>
      <w:r>
        <w:rPr>
          <w:rFonts w:ascii="Times New Roman"/>
          <w:b w:val="false"/>
          <w:i w:val="false"/>
          <w:color w:val="000000"/>
          <w:sz w:val="28"/>
        </w:rPr>
        <w:t>включая смету затрат по ликвидации.</w:t>
      </w:r>
    </w:p>
    <w:p>
      <w:pPr>
        <w:spacing w:after="0"/>
        <w:ind w:left="0"/>
        <w:jc w:val="both"/>
      </w:pPr>
      <w:r>
        <w:rPr>
          <w:rFonts w:ascii="Times New Roman"/>
          <w:b w:val="false"/>
          <w:i w:val="false"/>
          <w:color w:val="000000"/>
          <w:sz w:val="28"/>
        </w:rPr>
        <w:t>     19.2. Ликвидация и консервация деятельности осуществляется в</w:t>
      </w:r>
    </w:p>
    <w:p>
      <w:pPr>
        <w:spacing w:after="0"/>
        <w:ind w:left="0"/>
        <w:jc w:val="both"/>
      </w:pPr>
      <w:r>
        <w:rPr>
          <w:rFonts w:ascii="Times New Roman"/>
          <w:b w:val="false"/>
          <w:i w:val="false"/>
          <w:color w:val="000000"/>
          <w:sz w:val="28"/>
        </w:rPr>
        <w:t>соответствии с порядком, установленным Правительством.</w:t>
      </w:r>
    </w:p>
    <w:p>
      <w:pPr>
        <w:spacing w:after="0"/>
        <w:ind w:left="0"/>
        <w:jc w:val="both"/>
      </w:pPr>
      <w:r>
        <w:rPr>
          <w:rFonts w:ascii="Times New Roman"/>
          <w:b w:val="false"/>
          <w:i w:val="false"/>
          <w:color w:val="000000"/>
          <w:sz w:val="28"/>
        </w:rPr>
        <w:t>     19.3. Программой ликвидации должно быть предусмотрено удаление</w:t>
      </w:r>
    </w:p>
    <w:p>
      <w:pPr>
        <w:spacing w:after="0"/>
        <w:ind w:left="0"/>
        <w:jc w:val="both"/>
      </w:pPr>
      <w:r>
        <w:rPr>
          <w:rFonts w:ascii="Times New Roman"/>
          <w:b w:val="false"/>
          <w:i w:val="false"/>
          <w:color w:val="000000"/>
          <w:sz w:val="28"/>
        </w:rPr>
        <w:t>или ликвидация сооружений и оборудования, использованных в процессе</w:t>
      </w:r>
    </w:p>
    <w:p>
      <w:pPr>
        <w:spacing w:after="0"/>
        <w:ind w:left="0"/>
        <w:jc w:val="both"/>
      </w:pPr>
      <w:r>
        <w:rPr>
          <w:rFonts w:ascii="Times New Roman"/>
          <w:b w:val="false"/>
          <w:i w:val="false"/>
          <w:color w:val="000000"/>
          <w:sz w:val="28"/>
        </w:rPr>
        <w:t>деятельности Подрядчика на Контрактной территории.</w:t>
      </w:r>
    </w:p>
    <w:p>
      <w:pPr>
        <w:spacing w:after="0"/>
        <w:ind w:left="0"/>
        <w:jc w:val="both"/>
      </w:pPr>
      <w:r>
        <w:rPr>
          <w:rFonts w:ascii="Times New Roman"/>
          <w:b w:val="false"/>
          <w:i w:val="false"/>
          <w:color w:val="000000"/>
          <w:sz w:val="28"/>
        </w:rPr>
        <w:t>     19.4. Для полного финансового обеспечения выполнения программы</w:t>
      </w:r>
    </w:p>
    <w:p>
      <w:pPr>
        <w:spacing w:after="0"/>
        <w:ind w:left="0"/>
        <w:jc w:val="both"/>
      </w:pPr>
      <w:r>
        <w:rPr>
          <w:rFonts w:ascii="Times New Roman"/>
          <w:b w:val="false"/>
          <w:i w:val="false"/>
          <w:color w:val="000000"/>
          <w:sz w:val="28"/>
        </w:rPr>
        <w:t>ликвидации Подрядчик создает ликвидационный фонд в размере _______.</w:t>
      </w:r>
    </w:p>
    <w:p>
      <w:pPr>
        <w:spacing w:after="0"/>
        <w:ind w:left="0"/>
        <w:jc w:val="both"/>
      </w:pPr>
      <w:r>
        <w:rPr>
          <w:rFonts w:ascii="Times New Roman"/>
          <w:b w:val="false"/>
          <w:i w:val="false"/>
          <w:color w:val="000000"/>
          <w:sz w:val="28"/>
        </w:rPr>
        <w:t>Управление ликвидационным фондом осуществляется ____________________</w:t>
      </w:r>
    </w:p>
    <w:p>
      <w:pPr>
        <w:spacing w:after="0"/>
        <w:ind w:left="0"/>
        <w:jc w:val="both"/>
      </w:pPr>
      <w:r>
        <w:rPr>
          <w:rFonts w:ascii="Times New Roman"/>
          <w:b w:val="false"/>
          <w:i w:val="false"/>
          <w:color w:val="000000"/>
          <w:sz w:val="28"/>
        </w:rPr>
        <w:t>                                                 Подрядчиком или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Компетентным органом (определить в Контракте)</w:t>
      </w:r>
    </w:p>
    <w:p>
      <w:pPr>
        <w:spacing w:after="0"/>
        <w:ind w:left="0"/>
        <w:jc w:val="both"/>
      </w:pPr>
      <w:r>
        <w:rPr>
          <w:rFonts w:ascii="Times New Roman"/>
          <w:b w:val="false"/>
          <w:i w:val="false"/>
          <w:color w:val="000000"/>
          <w:sz w:val="28"/>
        </w:rPr>
        <w:t>     19.5. Отчисления в ликвидационный фонд в размере ______________</w:t>
      </w:r>
    </w:p>
    <w:p>
      <w:pPr>
        <w:spacing w:after="0"/>
        <w:ind w:left="0"/>
        <w:jc w:val="both"/>
      </w:pPr>
      <w:r>
        <w:rPr>
          <w:rFonts w:ascii="Times New Roman"/>
          <w:b w:val="false"/>
          <w:i w:val="false"/>
          <w:color w:val="000000"/>
          <w:sz w:val="28"/>
        </w:rPr>
        <w:t>производятся Подрядчиком _______________________________и включаются</w:t>
      </w:r>
    </w:p>
    <w:p>
      <w:pPr>
        <w:spacing w:after="0"/>
        <w:ind w:left="0"/>
        <w:jc w:val="both"/>
      </w:pPr>
      <w:r>
        <w:rPr>
          <w:rFonts w:ascii="Times New Roman"/>
          <w:b w:val="false"/>
          <w:i w:val="false"/>
          <w:color w:val="000000"/>
          <w:sz w:val="28"/>
        </w:rPr>
        <w:t>                          установить периодичность</w:t>
      </w:r>
    </w:p>
    <w:p>
      <w:pPr>
        <w:spacing w:after="0"/>
        <w:ind w:left="0"/>
        <w:jc w:val="both"/>
      </w:pPr>
      <w:r>
        <w:rPr>
          <w:rFonts w:ascii="Times New Roman"/>
          <w:b w:val="false"/>
          <w:i w:val="false"/>
          <w:color w:val="000000"/>
          <w:sz w:val="28"/>
        </w:rPr>
        <w:t>в состав затрат по 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19.6. Если фактические затраты на ликвидацию превысят размер ликвидационного фонда, то Подрядчик осуществляет дополнительное финансирование ликвидации. </w:t>
      </w:r>
      <w:r>
        <w:br/>
      </w:r>
      <w:r>
        <w:rPr>
          <w:rFonts w:ascii="Times New Roman"/>
          <w:b w:val="false"/>
          <w:i w:val="false"/>
          <w:color w:val="000000"/>
          <w:sz w:val="28"/>
        </w:rPr>
        <w:t xml:space="preserve">
      19.7. Если фактические затраты на ликвидацию окажутся меньше размера ликвидационного фонда, то излишки денежных средств передаются Подрядчику и подлежат включению в налогооблагаемый доход. </w:t>
      </w:r>
      <w:r>
        <w:br/>
      </w:r>
      <w:r>
        <w:rPr>
          <w:rFonts w:ascii="Times New Roman"/>
          <w:b w:val="false"/>
          <w:i w:val="false"/>
          <w:color w:val="000000"/>
          <w:sz w:val="28"/>
        </w:rPr>
        <w:t xml:space="preserve">
      19.8. Если Государство примет решение о продолжении эксплуатации всех или части сооружений, переданных ему Подрядчиком после окончания срока действия Контракта под свою ответственность, то в этом случае Подрядчик не будет нести никаких обязательств по осуществлению программы ликвидации и передает Государству все права на все фактические накопившиеся в ликвидационном фонде активы. </w:t>
      </w:r>
      <w:r>
        <w:br/>
      </w:r>
      <w:r>
        <w:rPr>
          <w:rFonts w:ascii="Times New Roman"/>
          <w:b w:val="false"/>
          <w:i w:val="false"/>
          <w:color w:val="000000"/>
          <w:sz w:val="28"/>
        </w:rPr>
        <w:t>
 </w:t>
      </w:r>
      <w:r>
        <w:br/>
      </w:r>
      <w:r>
        <w:rPr>
          <w:rFonts w:ascii="Times New Roman"/>
          <w:b w:val="false"/>
          <w:i w:val="false"/>
          <w:color w:val="000000"/>
          <w:sz w:val="28"/>
        </w:rPr>
        <w:t xml:space="preserve">
                  Раздел 20. ОХРАНА НЕДР И ОКРУЖАЮЩЕЙ </w:t>
      </w:r>
      <w:r>
        <w:br/>
      </w:r>
      <w:r>
        <w:rPr>
          <w:rFonts w:ascii="Times New Roman"/>
          <w:b w:val="false"/>
          <w:i w:val="false"/>
          <w:color w:val="000000"/>
          <w:sz w:val="28"/>
        </w:rPr>
        <w:t xml:space="preserve">
                           ПРИРОДНОЙ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20.1. В процессе выполнения Контракта Подрядчик обязан соблюдать законодательство Государства, касающееся охраны Недр и окружающей природной среды, и предпринимать все необходимые меры с целью: </w:t>
      </w:r>
      <w:r>
        <w:br/>
      </w:r>
      <w:r>
        <w:rPr>
          <w:rFonts w:ascii="Times New Roman"/>
          <w:b w:val="false"/>
          <w:i w:val="false"/>
          <w:color w:val="000000"/>
          <w:sz w:val="28"/>
        </w:rPr>
        <w:t xml:space="preserve">
      - охраны жизни и здоровья населения; </w:t>
      </w:r>
      <w:r>
        <w:br/>
      </w:r>
      <w:r>
        <w:rPr>
          <w:rFonts w:ascii="Times New Roman"/>
          <w:b w:val="false"/>
          <w:i w:val="false"/>
          <w:color w:val="000000"/>
          <w:sz w:val="28"/>
        </w:rPr>
        <w:t xml:space="preserve">
      - обеспечения рационального и комплексного использования </w:t>
      </w:r>
    </w:p>
    <w:bookmarkEnd w:id="25"/>
    <w:bookmarkStart w:name="z38"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Полезных ископаемых;</w:t>
      </w:r>
    </w:p>
    <w:p>
      <w:pPr>
        <w:spacing w:after="0"/>
        <w:ind w:left="0"/>
        <w:jc w:val="both"/>
      </w:pPr>
      <w:r>
        <w:rPr>
          <w:rFonts w:ascii="Times New Roman"/>
          <w:b w:val="false"/>
          <w:i w:val="false"/>
          <w:color w:val="000000"/>
          <w:sz w:val="28"/>
        </w:rPr>
        <w:t>     - сохранения естественных ландшафтов и рекультивации нарушенных</w:t>
      </w:r>
    </w:p>
    <w:p>
      <w:pPr>
        <w:spacing w:after="0"/>
        <w:ind w:left="0"/>
        <w:jc w:val="both"/>
      </w:pPr>
      <w:r>
        <w:rPr>
          <w:rFonts w:ascii="Times New Roman"/>
          <w:b w:val="false"/>
          <w:i w:val="false"/>
          <w:color w:val="000000"/>
          <w:sz w:val="28"/>
        </w:rPr>
        <w:t>земель, иных геоморфологических структур;</w:t>
      </w:r>
    </w:p>
    <w:p>
      <w:pPr>
        <w:spacing w:after="0"/>
        <w:ind w:left="0"/>
        <w:jc w:val="both"/>
      </w:pPr>
      <w:r>
        <w:rPr>
          <w:rFonts w:ascii="Times New Roman"/>
          <w:b w:val="false"/>
          <w:i w:val="false"/>
          <w:color w:val="000000"/>
          <w:sz w:val="28"/>
        </w:rPr>
        <w:t>     - сохранения свойств энергетического состояния верхних частей</w:t>
      </w:r>
    </w:p>
    <w:p>
      <w:pPr>
        <w:spacing w:after="0"/>
        <w:ind w:left="0"/>
        <w:jc w:val="both"/>
      </w:pPr>
      <w:r>
        <w:rPr>
          <w:rFonts w:ascii="Times New Roman"/>
          <w:b w:val="false"/>
          <w:i w:val="false"/>
          <w:color w:val="000000"/>
          <w:sz w:val="28"/>
        </w:rPr>
        <w:t>Недр для предотвращения землетрясений, оползней, подтоплений,</w:t>
      </w:r>
    </w:p>
    <w:p>
      <w:pPr>
        <w:spacing w:after="0"/>
        <w:ind w:left="0"/>
        <w:jc w:val="both"/>
      </w:pPr>
      <w:r>
        <w:rPr>
          <w:rFonts w:ascii="Times New Roman"/>
          <w:b w:val="false"/>
          <w:i w:val="false"/>
          <w:color w:val="000000"/>
          <w:sz w:val="28"/>
        </w:rPr>
        <w:t>просадок грунта.</w:t>
      </w:r>
    </w:p>
    <w:p>
      <w:pPr>
        <w:spacing w:after="0"/>
        <w:ind w:left="0"/>
        <w:jc w:val="both"/>
      </w:pPr>
      <w:r>
        <w:rPr>
          <w:rFonts w:ascii="Times New Roman"/>
          <w:b w:val="false"/>
          <w:i w:val="false"/>
          <w:color w:val="000000"/>
          <w:sz w:val="28"/>
        </w:rPr>
        <w:t>     20.2. При проведении 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Подрядчиком в приоритетном порядке должны соблюдаться:</w:t>
      </w:r>
    </w:p>
    <w:p>
      <w:pPr>
        <w:spacing w:after="0"/>
        <w:ind w:left="0"/>
        <w:jc w:val="both"/>
      </w:pPr>
      <w:r>
        <w:rPr>
          <w:rFonts w:ascii="Times New Roman"/>
          <w:b w:val="false"/>
          <w:i w:val="false"/>
          <w:color w:val="000000"/>
          <w:sz w:val="28"/>
        </w:rPr>
        <w:t>     I. Экологические требования:</w:t>
      </w:r>
    </w:p>
    <w:p>
      <w:pPr>
        <w:spacing w:after="0"/>
        <w:ind w:left="0"/>
        <w:jc w:val="both"/>
      </w:pPr>
      <w:r>
        <w:rPr>
          <w:rFonts w:ascii="Times New Roman"/>
          <w:b w:val="false"/>
          <w:i w:val="false"/>
          <w:color w:val="000000"/>
          <w:sz w:val="28"/>
        </w:rPr>
        <w:t>     - сохранение окружающей природной среды;</w:t>
      </w:r>
    </w:p>
    <w:p>
      <w:pPr>
        <w:spacing w:after="0"/>
        <w:ind w:left="0"/>
        <w:jc w:val="both"/>
      </w:pPr>
      <w:r>
        <w:rPr>
          <w:rFonts w:ascii="Times New Roman"/>
          <w:b w:val="false"/>
          <w:i w:val="false"/>
          <w:color w:val="000000"/>
          <w:sz w:val="28"/>
        </w:rPr>
        <w:t>     - предотвращение техногенного опустынивания земель;</w:t>
      </w:r>
    </w:p>
    <w:p>
      <w:pPr>
        <w:spacing w:after="0"/>
        <w:ind w:left="0"/>
        <w:jc w:val="both"/>
      </w:pPr>
      <w:r>
        <w:rPr>
          <w:rFonts w:ascii="Times New Roman"/>
          <w:b w:val="false"/>
          <w:i w:val="false"/>
          <w:color w:val="000000"/>
          <w:sz w:val="28"/>
        </w:rPr>
        <w:t>     - предотвращение водной и ветровой эрозии почвы;</w:t>
      </w:r>
    </w:p>
    <w:p>
      <w:pPr>
        <w:spacing w:after="0"/>
        <w:ind w:left="0"/>
        <w:jc w:val="both"/>
      </w:pPr>
      <w:r>
        <w:rPr>
          <w:rFonts w:ascii="Times New Roman"/>
          <w:b w:val="false"/>
          <w:i w:val="false"/>
          <w:color w:val="000000"/>
          <w:sz w:val="28"/>
        </w:rPr>
        <w:t>     - изоляция поглощающих и пресноводных горизонтов для исключения</w:t>
      </w:r>
    </w:p>
    <w:p>
      <w:pPr>
        <w:spacing w:after="0"/>
        <w:ind w:left="0"/>
        <w:jc w:val="both"/>
      </w:pPr>
      <w:r>
        <w:rPr>
          <w:rFonts w:ascii="Times New Roman"/>
          <w:b w:val="false"/>
          <w:i w:val="false"/>
          <w:color w:val="000000"/>
          <w:sz w:val="28"/>
        </w:rPr>
        <w:t>их загрязнения;</w:t>
      </w:r>
    </w:p>
    <w:p>
      <w:pPr>
        <w:spacing w:after="0"/>
        <w:ind w:left="0"/>
        <w:jc w:val="both"/>
      </w:pPr>
      <w:r>
        <w:rPr>
          <w:rFonts w:ascii="Times New Roman"/>
          <w:b w:val="false"/>
          <w:i w:val="false"/>
          <w:color w:val="000000"/>
          <w:sz w:val="28"/>
        </w:rPr>
        <w:t>     - предотвращение истощения и загрязнения подземных вод;</w:t>
      </w:r>
    </w:p>
    <w:p>
      <w:pPr>
        <w:spacing w:after="0"/>
        <w:ind w:left="0"/>
        <w:jc w:val="both"/>
      </w:pPr>
      <w:r>
        <w:rPr>
          <w:rFonts w:ascii="Times New Roman"/>
          <w:b w:val="false"/>
          <w:i w:val="false"/>
          <w:color w:val="000000"/>
          <w:sz w:val="28"/>
        </w:rPr>
        <w:t>     - и другие требования согласно Законодательству о</w:t>
      </w:r>
    </w:p>
    <w:p>
      <w:pPr>
        <w:spacing w:after="0"/>
        <w:ind w:left="0"/>
        <w:jc w:val="both"/>
      </w:pPr>
      <w:r>
        <w:rPr>
          <w:rFonts w:ascii="Times New Roman"/>
          <w:b w:val="false"/>
          <w:i w:val="false"/>
          <w:color w:val="000000"/>
          <w:sz w:val="28"/>
        </w:rPr>
        <w:t>недропользовании и охране окружающей природной среды.</w:t>
      </w:r>
    </w:p>
    <w:p>
      <w:pPr>
        <w:spacing w:after="0"/>
        <w:ind w:left="0"/>
        <w:jc w:val="both"/>
      </w:pPr>
      <w:r>
        <w:rPr>
          <w:rFonts w:ascii="Times New Roman"/>
          <w:b w:val="false"/>
          <w:i w:val="false"/>
          <w:color w:val="000000"/>
          <w:sz w:val="28"/>
        </w:rPr>
        <w:t>     II. Требования в области охраны недр:</w:t>
      </w:r>
    </w:p>
    <w:p>
      <w:pPr>
        <w:spacing w:after="0"/>
        <w:ind w:left="0"/>
        <w:jc w:val="both"/>
      </w:pPr>
      <w:r>
        <w:rPr>
          <w:rFonts w:ascii="Times New Roman"/>
          <w:b w:val="false"/>
          <w:i w:val="false"/>
          <w:color w:val="000000"/>
          <w:sz w:val="28"/>
        </w:rPr>
        <w:t>     - обеспечение полноты опережающего геологического изучения Недр</w:t>
      </w:r>
    </w:p>
    <w:p>
      <w:pPr>
        <w:spacing w:after="0"/>
        <w:ind w:left="0"/>
        <w:jc w:val="both"/>
      </w:pPr>
      <w:r>
        <w:rPr>
          <w:rFonts w:ascii="Times New Roman"/>
          <w:b w:val="false"/>
          <w:i w:val="false"/>
          <w:color w:val="000000"/>
          <w:sz w:val="28"/>
        </w:rPr>
        <w:t>для достоверной оценки величины и структуры запасов ________________</w:t>
      </w:r>
    </w:p>
    <w:p>
      <w:pPr>
        <w:spacing w:after="0"/>
        <w:ind w:left="0"/>
        <w:jc w:val="both"/>
      </w:pPr>
      <w:r>
        <w:rPr>
          <w:rFonts w:ascii="Times New Roman"/>
          <w:b w:val="false"/>
          <w:i w:val="false"/>
          <w:color w:val="000000"/>
          <w:sz w:val="28"/>
        </w:rPr>
        <w:t>___________________________________ , Месторождений и Участков недр,</w:t>
      </w:r>
    </w:p>
    <w:p>
      <w:pPr>
        <w:spacing w:after="0"/>
        <w:ind w:left="0"/>
        <w:jc w:val="both"/>
      </w:pPr>
      <w:r>
        <w:rPr>
          <w:rFonts w:ascii="Times New Roman"/>
          <w:b w:val="false"/>
          <w:i w:val="false"/>
          <w:color w:val="000000"/>
          <w:sz w:val="28"/>
        </w:rPr>
        <w:t>указать вид Полезного 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предоставленных в недропользование, в том числе для целей, не</w:t>
      </w:r>
    </w:p>
    <w:p>
      <w:pPr>
        <w:spacing w:after="0"/>
        <w:ind w:left="0"/>
        <w:jc w:val="both"/>
      </w:pPr>
      <w:r>
        <w:rPr>
          <w:rFonts w:ascii="Times New Roman"/>
          <w:b w:val="false"/>
          <w:i w:val="false"/>
          <w:color w:val="000000"/>
          <w:sz w:val="28"/>
        </w:rPr>
        <w:t>связанных с Добычей;</w:t>
      </w:r>
    </w:p>
    <w:p>
      <w:pPr>
        <w:spacing w:after="0"/>
        <w:ind w:left="0"/>
        <w:jc w:val="both"/>
      </w:pPr>
      <w:r>
        <w:rPr>
          <w:rFonts w:ascii="Times New Roman"/>
          <w:b w:val="false"/>
          <w:i w:val="false"/>
          <w:color w:val="000000"/>
          <w:sz w:val="28"/>
        </w:rPr>
        <w:t>     - обеспечение рационального и комплексного использования</w:t>
      </w:r>
    </w:p>
    <w:p>
      <w:pPr>
        <w:spacing w:after="0"/>
        <w:ind w:left="0"/>
        <w:jc w:val="both"/>
      </w:pPr>
      <w:r>
        <w:rPr>
          <w:rFonts w:ascii="Times New Roman"/>
          <w:b w:val="false"/>
          <w:i w:val="false"/>
          <w:color w:val="000000"/>
          <w:sz w:val="28"/>
        </w:rPr>
        <w:t>ресурсов Недр на всех этапах 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обеспечение полноты извлечения ______________________________</w:t>
      </w:r>
    </w:p>
    <w:p>
      <w:pPr>
        <w:spacing w:after="0"/>
        <w:ind w:left="0"/>
        <w:jc w:val="both"/>
      </w:pPr>
      <w:r>
        <w:rPr>
          <w:rFonts w:ascii="Times New Roman"/>
          <w:b w:val="false"/>
          <w:i w:val="false"/>
          <w:color w:val="000000"/>
          <w:sz w:val="28"/>
        </w:rPr>
        <w:t>                                           указать вид Полезного</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ископаемого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достоверный учет извлекаемых и оставляемых в Недрах запасов основных и совместно залегающих Полезных ископаемых и попутных компонентов, продуктов Переработки минерального сырья и отходов производства при разработке Месторождений; </w:t>
      </w:r>
      <w:r>
        <w:br/>
      </w:r>
      <w:r>
        <w:rPr>
          <w:rFonts w:ascii="Times New Roman"/>
          <w:b w:val="false"/>
          <w:i w:val="false"/>
          <w:color w:val="000000"/>
          <w:sz w:val="28"/>
        </w:rPr>
        <w:t xml:space="preserve">
      - использование Недр в соответствии с требованиями </w:t>
      </w:r>
    </w:p>
    <w:bookmarkStart w:name="z39"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законодательства Государства по охране окружающей природной среды,</w:t>
      </w:r>
    </w:p>
    <w:p>
      <w:pPr>
        <w:spacing w:after="0"/>
        <w:ind w:left="0"/>
        <w:jc w:val="both"/>
      </w:pPr>
      <w:r>
        <w:rPr>
          <w:rFonts w:ascii="Times New Roman"/>
          <w:b w:val="false"/>
          <w:i w:val="false"/>
          <w:color w:val="000000"/>
          <w:sz w:val="28"/>
        </w:rPr>
        <w:t>предохраняющими Недра от проявлений опасных техногенных процессов при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(Разведке, Добыче, а также Строительстве и эксплуатации подземных</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сооружений, не связанных с Добычей)</w:t>
      </w:r>
    </w:p>
    <w:p>
      <w:pPr>
        <w:spacing w:after="0"/>
        <w:ind w:left="0"/>
        <w:jc w:val="both"/>
      </w:pPr>
      <w:r>
        <w:rPr>
          <w:rFonts w:ascii="Times New Roman"/>
          <w:b w:val="false"/>
          <w:i w:val="false"/>
          <w:color w:val="000000"/>
          <w:sz w:val="28"/>
        </w:rPr>
        <w:t>     - охрана Недр от обводнения, пожаров, взрывов, обрушений</w:t>
      </w:r>
    </w:p>
    <w:p>
      <w:pPr>
        <w:spacing w:after="0"/>
        <w:ind w:left="0"/>
        <w:jc w:val="both"/>
      </w:pPr>
      <w:r>
        <w:rPr>
          <w:rFonts w:ascii="Times New Roman"/>
          <w:b w:val="false"/>
          <w:i w:val="false"/>
          <w:color w:val="000000"/>
          <w:sz w:val="28"/>
        </w:rPr>
        <w:t>налегающей толщи пород, а также других стихийных факторов, снижающих</w:t>
      </w:r>
    </w:p>
    <w:p>
      <w:pPr>
        <w:spacing w:after="0"/>
        <w:ind w:left="0"/>
        <w:jc w:val="both"/>
      </w:pPr>
      <w:r>
        <w:rPr>
          <w:rFonts w:ascii="Times New Roman"/>
          <w:b w:val="false"/>
          <w:i w:val="false"/>
          <w:color w:val="000000"/>
          <w:sz w:val="28"/>
        </w:rPr>
        <w:t>их качество или осложняющих эксплуатацию и разработку Месторождений;</w:t>
      </w:r>
    </w:p>
    <w:p>
      <w:pPr>
        <w:spacing w:after="0"/>
        <w:ind w:left="0"/>
        <w:jc w:val="both"/>
      </w:pPr>
      <w:r>
        <w:rPr>
          <w:rFonts w:ascii="Times New Roman"/>
          <w:b w:val="false"/>
          <w:i w:val="false"/>
          <w:color w:val="000000"/>
          <w:sz w:val="28"/>
        </w:rPr>
        <w:t>     - предотвращение загрязнения Недр при проведении ______________</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вид Операции по недропользованию</w:t>
      </w:r>
    </w:p>
    <w:p>
      <w:pPr>
        <w:spacing w:after="0"/>
        <w:ind w:left="0"/>
        <w:jc w:val="both"/>
      </w:pPr>
      <w:r>
        <w:rPr>
          <w:rFonts w:ascii="Times New Roman"/>
          <w:b w:val="false"/>
          <w:i w:val="false"/>
          <w:color w:val="000000"/>
          <w:sz w:val="28"/>
        </w:rPr>
        <w:t>     - соблюдение установленного Разделом 29 Контракта порядка</w:t>
      </w:r>
    </w:p>
    <w:p>
      <w:pPr>
        <w:spacing w:after="0"/>
        <w:ind w:left="0"/>
        <w:jc w:val="both"/>
      </w:pPr>
      <w:r>
        <w:rPr>
          <w:rFonts w:ascii="Times New Roman"/>
          <w:b w:val="false"/>
          <w:i w:val="false"/>
          <w:color w:val="000000"/>
          <w:sz w:val="28"/>
        </w:rPr>
        <w:t>приостановления, прекращения 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и Разделом 19 Контракта порядка ликвидации объектов разработки</w:t>
      </w:r>
    </w:p>
    <w:p>
      <w:pPr>
        <w:spacing w:after="0"/>
        <w:ind w:left="0"/>
        <w:jc w:val="both"/>
      </w:pPr>
      <w:r>
        <w:rPr>
          <w:rFonts w:ascii="Times New Roman"/>
          <w:b w:val="false"/>
          <w:i w:val="false"/>
          <w:color w:val="000000"/>
          <w:sz w:val="28"/>
        </w:rPr>
        <w:t>Месторождений;</w:t>
      </w:r>
    </w:p>
    <w:p>
      <w:pPr>
        <w:spacing w:after="0"/>
        <w:ind w:left="0"/>
        <w:jc w:val="both"/>
      </w:pPr>
      <w:r>
        <w:rPr>
          <w:rFonts w:ascii="Times New Roman"/>
          <w:b w:val="false"/>
          <w:i w:val="false"/>
          <w:color w:val="000000"/>
          <w:sz w:val="28"/>
        </w:rPr>
        <w:t>     - обеспечение экологических требований при складировании и</w:t>
      </w:r>
    </w:p>
    <w:p>
      <w:pPr>
        <w:spacing w:after="0"/>
        <w:ind w:left="0"/>
        <w:jc w:val="both"/>
      </w:pPr>
      <w:r>
        <w:rPr>
          <w:rFonts w:ascii="Times New Roman"/>
          <w:b w:val="false"/>
          <w:i w:val="false"/>
          <w:color w:val="000000"/>
          <w:sz w:val="28"/>
        </w:rPr>
        <w:t>размещении промышленных и бытовых отходов в целях предотвращения их</w:t>
      </w:r>
    </w:p>
    <w:p>
      <w:pPr>
        <w:spacing w:after="0"/>
        <w:ind w:left="0"/>
        <w:jc w:val="both"/>
      </w:pPr>
      <w:r>
        <w:rPr>
          <w:rFonts w:ascii="Times New Roman"/>
          <w:b w:val="false"/>
          <w:i w:val="false"/>
          <w:color w:val="000000"/>
          <w:sz w:val="28"/>
        </w:rPr>
        <w:t>накопления на площадях водосбора и в местах залегания подземных</w:t>
      </w:r>
    </w:p>
    <w:p>
      <w:pPr>
        <w:spacing w:after="0"/>
        <w:ind w:left="0"/>
        <w:jc w:val="both"/>
      </w:pPr>
      <w:r>
        <w:rPr>
          <w:rFonts w:ascii="Times New Roman"/>
          <w:b w:val="false"/>
          <w:i w:val="false"/>
          <w:color w:val="000000"/>
          <w:sz w:val="28"/>
        </w:rPr>
        <w:t>вод.</w:t>
      </w:r>
    </w:p>
    <w:p>
      <w:pPr>
        <w:spacing w:after="0"/>
        <w:ind w:left="0"/>
        <w:jc w:val="both"/>
      </w:pPr>
      <w:r>
        <w:rPr>
          <w:rFonts w:ascii="Times New Roman"/>
          <w:b w:val="false"/>
          <w:i w:val="false"/>
          <w:color w:val="000000"/>
          <w:sz w:val="28"/>
        </w:rPr>
        <w:t>     Подрядчик обеспечивает полноту и достоверность геологического,</w:t>
      </w:r>
    </w:p>
    <w:p>
      <w:pPr>
        <w:spacing w:after="0"/>
        <w:ind w:left="0"/>
        <w:jc w:val="both"/>
      </w:pPr>
      <w:r>
        <w:rPr>
          <w:rFonts w:ascii="Times New Roman"/>
          <w:b w:val="false"/>
          <w:i w:val="false"/>
          <w:color w:val="000000"/>
          <w:sz w:val="28"/>
        </w:rPr>
        <w:t>гидрогеологического, экологического, инженерно-геологического и</w:t>
      </w:r>
    </w:p>
    <w:p>
      <w:pPr>
        <w:spacing w:after="0"/>
        <w:ind w:left="0"/>
        <w:jc w:val="both"/>
      </w:pPr>
      <w:r>
        <w:rPr>
          <w:rFonts w:ascii="Times New Roman"/>
          <w:b w:val="false"/>
          <w:i w:val="false"/>
          <w:color w:val="000000"/>
          <w:sz w:val="28"/>
        </w:rPr>
        <w:t>технологического изучения объектов _________________________________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20.3. Подрядчик до начала деятельности по недропользованию по настоящему Контракту должен произвести оценку воздействия планируемой деятельности на окружающую природную среду и получить разрешение на природопользование у государственных природоохранных органов. </w:t>
      </w:r>
      <w:r>
        <w:br/>
      </w:r>
      <w:r>
        <w:rPr>
          <w:rFonts w:ascii="Times New Roman"/>
          <w:b w:val="false"/>
          <w:i w:val="false"/>
          <w:color w:val="000000"/>
          <w:sz w:val="28"/>
        </w:rPr>
        <w:t xml:space="preserve">
      20.4. Подрядчик должен вести мониторинг Недр и окружающей природной среды с целью изучения воздействия на них в результате своей деятельности по настоящему Контракту и принятия мер по своевременному устранению негативного воздействия. </w:t>
      </w:r>
      <w:r>
        <w:br/>
      </w:r>
      <w:r>
        <w:rPr>
          <w:rFonts w:ascii="Times New Roman"/>
          <w:b w:val="false"/>
          <w:i w:val="false"/>
          <w:color w:val="000000"/>
          <w:sz w:val="28"/>
        </w:rPr>
        <w:t xml:space="preserve">
      20.5. Подрядчик обязан ликвидировать допущенное нарушение состояния окружающей природной среды, провести восстановительные работы и компенсировать в полном объеме нанесенный природе ущерб. </w:t>
      </w:r>
      <w:r>
        <w:br/>
      </w:r>
      <w:r>
        <w:rPr>
          <w:rFonts w:ascii="Times New Roman"/>
          <w:b w:val="false"/>
          <w:i w:val="false"/>
          <w:color w:val="000000"/>
          <w:sz w:val="28"/>
        </w:rPr>
        <w:t xml:space="preserve">
      20.6. Государственный контроль за соблюдением законодательства об охране Недр и окружающей природной среды осуществляют уполномоченные государственные органы. </w:t>
      </w:r>
      <w:r>
        <w:br/>
      </w:r>
      <w:r>
        <w:rPr>
          <w:rFonts w:ascii="Times New Roman"/>
          <w:b w:val="false"/>
          <w:i w:val="false"/>
          <w:color w:val="000000"/>
          <w:sz w:val="28"/>
        </w:rPr>
        <w:t xml:space="preserve">
      20.7. Подрядчик выполняет работы по сохранению состояния окружающей природной среды Контрактной территории. </w:t>
      </w:r>
      <w:r>
        <w:br/>
      </w:r>
      <w:r>
        <w:rPr>
          <w:rFonts w:ascii="Times New Roman"/>
          <w:b w:val="false"/>
          <w:i w:val="false"/>
          <w:color w:val="000000"/>
          <w:sz w:val="28"/>
        </w:rPr>
        <w:t xml:space="preserve">
      20.8. После прекращения действия Контракта или при поэтапном </w:t>
      </w:r>
    </w:p>
    <w:bookmarkStart w:name="z40"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возврате Контрактной территории Подрядчик передает Контрактную</w:t>
      </w:r>
    </w:p>
    <w:p>
      <w:pPr>
        <w:spacing w:after="0"/>
        <w:ind w:left="0"/>
        <w:jc w:val="both"/>
      </w:pPr>
      <w:r>
        <w:rPr>
          <w:rFonts w:ascii="Times New Roman"/>
          <w:b w:val="false"/>
          <w:i w:val="false"/>
          <w:color w:val="000000"/>
          <w:sz w:val="28"/>
        </w:rPr>
        <w:t>территорию в состоянии, пригодном для дальнейшего использования по</w:t>
      </w:r>
    </w:p>
    <w:p>
      <w:pPr>
        <w:spacing w:after="0"/>
        <w:ind w:left="0"/>
        <w:jc w:val="both"/>
      </w:pPr>
      <w:r>
        <w:rPr>
          <w:rFonts w:ascii="Times New Roman"/>
          <w:b w:val="false"/>
          <w:i w:val="false"/>
          <w:color w:val="000000"/>
          <w:sz w:val="28"/>
        </w:rPr>
        <w:t>прямому назначению, в соответствии с законодательством Государства.</w:t>
      </w:r>
    </w:p>
    <w:p>
      <w:pPr>
        <w:spacing w:after="0"/>
        <w:ind w:left="0"/>
        <w:jc w:val="both"/>
      </w:pPr>
      <w:r>
        <w:rPr>
          <w:rFonts w:ascii="Times New Roman"/>
          <w:b w:val="false"/>
          <w:i w:val="false"/>
          <w:color w:val="000000"/>
          <w:sz w:val="28"/>
        </w:rPr>
        <w:t>     20.9. Любые нарушения (ухудшения) состояния окружающей среды, а</w:t>
      </w:r>
    </w:p>
    <w:p>
      <w:pPr>
        <w:spacing w:after="0"/>
        <w:ind w:left="0"/>
        <w:jc w:val="both"/>
      </w:pPr>
      <w:r>
        <w:rPr>
          <w:rFonts w:ascii="Times New Roman"/>
          <w:b w:val="false"/>
          <w:i w:val="false"/>
          <w:color w:val="000000"/>
          <w:sz w:val="28"/>
        </w:rPr>
        <w:t>также самой Контрактной территории во время действия Контракта</w:t>
      </w:r>
    </w:p>
    <w:p>
      <w:pPr>
        <w:spacing w:after="0"/>
        <w:ind w:left="0"/>
        <w:jc w:val="both"/>
      </w:pPr>
      <w:r>
        <w:rPr>
          <w:rFonts w:ascii="Times New Roman"/>
          <w:b w:val="false"/>
          <w:i w:val="false"/>
          <w:color w:val="000000"/>
          <w:sz w:val="28"/>
        </w:rPr>
        <w:t>восстанавливаются за счет Подрядчика до состояния, пригодного для</w:t>
      </w:r>
    </w:p>
    <w:p>
      <w:pPr>
        <w:spacing w:after="0"/>
        <w:ind w:left="0"/>
        <w:jc w:val="both"/>
      </w:pPr>
      <w:r>
        <w:rPr>
          <w:rFonts w:ascii="Times New Roman"/>
          <w:b w:val="false"/>
          <w:i w:val="false"/>
          <w:color w:val="000000"/>
          <w:sz w:val="28"/>
        </w:rPr>
        <w:t>дальнейшего использования по прямому назначению.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21. БЕЗОПАСНОСТЬ НАСЕЛЕНИЯ</w:t>
      </w:r>
    </w:p>
    <w:p>
      <w:pPr>
        <w:spacing w:after="0"/>
        <w:ind w:left="0"/>
        <w:jc w:val="both"/>
      </w:pPr>
      <w:r>
        <w:rPr>
          <w:rFonts w:ascii="Times New Roman"/>
          <w:b w:val="false"/>
          <w:i w:val="false"/>
          <w:color w:val="000000"/>
          <w:sz w:val="28"/>
        </w:rPr>
        <w:t>                            И ПЕРСОНАЛА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При проведении Подрядчиком 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____________________________________________________ в соответствии</w:t>
      </w:r>
    </w:p>
    <w:p>
      <w:pPr>
        <w:spacing w:after="0"/>
        <w:ind w:left="0"/>
        <w:jc w:val="both"/>
      </w:pPr>
      <w:r>
        <w:rPr>
          <w:rFonts w:ascii="Times New Roman"/>
          <w:b w:val="false"/>
          <w:i w:val="false"/>
          <w:color w:val="000000"/>
          <w:sz w:val="28"/>
        </w:rPr>
        <w:t>недропользованию, указать вид Полезного ископаемого</w:t>
      </w:r>
    </w:p>
    <w:p>
      <w:pPr>
        <w:spacing w:after="0"/>
        <w:ind w:left="0"/>
        <w:jc w:val="both"/>
      </w:pPr>
      <w:r>
        <w:rPr>
          <w:rFonts w:ascii="Times New Roman"/>
          <w:b w:val="false"/>
          <w:i w:val="false"/>
          <w:color w:val="000000"/>
          <w:sz w:val="28"/>
        </w:rPr>
        <w:t>с Контрактом должно быть обеспечено выполнение правил и норм по</w:t>
      </w:r>
    </w:p>
    <w:p>
      <w:pPr>
        <w:spacing w:after="0"/>
        <w:ind w:left="0"/>
        <w:jc w:val="both"/>
      </w:pPr>
      <w:r>
        <w:rPr>
          <w:rFonts w:ascii="Times New Roman"/>
          <w:b w:val="false"/>
          <w:i w:val="false"/>
          <w:color w:val="000000"/>
          <w:sz w:val="28"/>
        </w:rPr>
        <w:t>безопасному ведению работ, предусмотренных законодательством</w:t>
      </w:r>
    </w:p>
    <w:p>
      <w:pPr>
        <w:spacing w:after="0"/>
        <w:ind w:left="0"/>
        <w:jc w:val="both"/>
      </w:pPr>
      <w:r>
        <w:rPr>
          <w:rFonts w:ascii="Times New Roman"/>
          <w:b w:val="false"/>
          <w:i w:val="false"/>
          <w:color w:val="000000"/>
          <w:sz w:val="28"/>
        </w:rPr>
        <w:t>Государства, а также проведение мероприятий по предупреждению и</w:t>
      </w:r>
    </w:p>
    <w:p>
      <w:pPr>
        <w:spacing w:after="0"/>
        <w:ind w:left="0"/>
        <w:jc w:val="both"/>
      </w:pPr>
      <w:r>
        <w:rPr>
          <w:rFonts w:ascii="Times New Roman"/>
          <w:b w:val="false"/>
          <w:i w:val="false"/>
          <w:color w:val="000000"/>
          <w:sz w:val="28"/>
        </w:rPr>
        <w:t>ликвидации аварий и профессиональных заболеваний.</w:t>
      </w:r>
    </w:p>
    <w:p>
      <w:pPr>
        <w:spacing w:after="0"/>
        <w:ind w:left="0"/>
        <w:jc w:val="both"/>
      </w:pPr>
      <w:r>
        <w:rPr>
          <w:rFonts w:ascii="Times New Roman"/>
          <w:b w:val="false"/>
          <w:i w:val="false"/>
          <w:color w:val="000000"/>
          <w:sz w:val="28"/>
        </w:rPr>
        <w:t>     21.2. Запрещается проведение __________________________________</w:t>
      </w:r>
    </w:p>
    <w:p>
      <w:pPr>
        <w:spacing w:after="0"/>
        <w:ind w:left="0"/>
        <w:jc w:val="both"/>
      </w:pPr>
      <w:r>
        <w:rPr>
          <w:rFonts w:ascii="Times New Roman"/>
          <w:b w:val="false"/>
          <w:i w:val="false"/>
          <w:color w:val="000000"/>
          <w:sz w:val="28"/>
        </w:rPr>
        <w:t>                                        указать вид Операции по</w:t>
      </w:r>
    </w:p>
    <w:p>
      <w:pPr>
        <w:spacing w:after="0"/>
        <w:ind w:left="0"/>
        <w:jc w:val="both"/>
      </w:pPr>
      <w:r>
        <w:rPr>
          <w:rFonts w:ascii="Times New Roman"/>
          <w:b w:val="false"/>
          <w:i w:val="false"/>
          <w:color w:val="000000"/>
          <w:sz w:val="28"/>
        </w:rPr>
        <w:t>_______________, если он представляет опасность для жизни и здоровья</w:t>
      </w:r>
    </w:p>
    <w:p>
      <w:pPr>
        <w:spacing w:after="0"/>
        <w:ind w:left="0"/>
        <w:jc w:val="both"/>
      </w:pPr>
      <w:r>
        <w:rPr>
          <w:rFonts w:ascii="Times New Roman"/>
          <w:b w:val="false"/>
          <w:i w:val="false"/>
          <w:color w:val="000000"/>
          <w:sz w:val="28"/>
        </w:rPr>
        <w:t>недропользованию</w:t>
      </w:r>
    </w:p>
    <w:p>
      <w:pPr>
        <w:spacing w:after="0"/>
        <w:ind w:left="0"/>
        <w:jc w:val="both"/>
      </w:pPr>
      <w:r>
        <w:rPr>
          <w:rFonts w:ascii="Times New Roman"/>
          <w:b w:val="false"/>
          <w:i w:val="false"/>
          <w:color w:val="000000"/>
          <w:sz w:val="28"/>
        </w:rPr>
        <w:t>людей.</w:t>
      </w:r>
    </w:p>
    <w:p>
      <w:pPr>
        <w:spacing w:after="0"/>
        <w:ind w:left="0"/>
        <w:jc w:val="both"/>
      </w:pPr>
      <w:r>
        <w:rPr>
          <w:rFonts w:ascii="Times New Roman"/>
          <w:b w:val="false"/>
          <w:i w:val="false"/>
          <w:color w:val="000000"/>
          <w:sz w:val="28"/>
        </w:rPr>
        <w:t>     21.3. Государственный контроль за соблюдением правил и норм по</w:t>
      </w:r>
    </w:p>
    <w:p>
      <w:pPr>
        <w:spacing w:after="0"/>
        <w:ind w:left="0"/>
        <w:jc w:val="both"/>
      </w:pPr>
      <w:r>
        <w:rPr>
          <w:rFonts w:ascii="Times New Roman"/>
          <w:b w:val="false"/>
          <w:i w:val="false"/>
          <w:color w:val="000000"/>
          <w:sz w:val="28"/>
        </w:rPr>
        <w:t>технической безопасности и промышленной санитарии при проведении</w:t>
      </w:r>
    </w:p>
    <w:p>
      <w:pPr>
        <w:spacing w:after="0"/>
        <w:ind w:left="0"/>
        <w:jc w:val="both"/>
      </w:pPr>
      <w:r>
        <w:rPr>
          <w:rFonts w:ascii="Times New Roman"/>
          <w:b w:val="false"/>
          <w:i w:val="false"/>
          <w:color w:val="000000"/>
          <w:sz w:val="28"/>
        </w:rPr>
        <w:t>_____________________________________________________осуществляется</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специально уполномоченным Государственным органом.</w:t>
      </w:r>
    </w:p>
    <w:p>
      <w:pPr>
        <w:spacing w:after="0"/>
        <w:ind w:left="0"/>
        <w:jc w:val="both"/>
      </w:pPr>
      <w:r>
        <w:rPr>
          <w:rFonts w:ascii="Times New Roman"/>
          <w:b w:val="false"/>
          <w:i w:val="false"/>
          <w:color w:val="000000"/>
          <w:sz w:val="28"/>
        </w:rPr>
        <w:t>     21.4. Основные требования по обеспечению безопасного проведения</w:t>
      </w:r>
    </w:p>
    <w:p>
      <w:pPr>
        <w:spacing w:after="0"/>
        <w:ind w:left="0"/>
        <w:jc w:val="both"/>
      </w:pPr>
      <w:r>
        <w:rPr>
          <w:rFonts w:ascii="Times New Roman"/>
          <w:b w:val="false"/>
          <w:i w:val="false"/>
          <w:color w:val="000000"/>
          <w:sz w:val="28"/>
        </w:rPr>
        <w:t>_________________________________________________являются:</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допуск к работам лиц, имеющих специальную подготовку и квалификацию, а к руководству горными работами - лиц, имеющих соответствующее образование; </w:t>
      </w:r>
      <w:r>
        <w:br/>
      </w:r>
      <w:r>
        <w:rPr>
          <w:rFonts w:ascii="Times New Roman"/>
          <w:b w:val="false"/>
          <w:i w:val="false"/>
          <w:color w:val="000000"/>
          <w:sz w:val="28"/>
        </w:rPr>
        <w:t xml:space="preserve">
      - обеспечение лиц, занятых при проведении _____________________ </w:t>
      </w:r>
      <w:r>
        <w:br/>
      </w:r>
      <w:r>
        <w:rPr>
          <w:rFonts w:ascii="Times New Roman"/>
          <w:b w:val="false"/>
          <w:i w:val="false"/>
          <w:color w:val="000000"/>
          <w:sz w:val="28"/>
        </w:rPr>
        <w:t xml:space="preserve">
                                                    указать вид __________________________________ специальной одеждой и средствами Операции по недропользованию индивидуальной и коллективной защиты; </w:t>
      </w:r>
      <w:r>
        <w:br/>
      </w:r>
      <w:r>
        <w:rPr>
          <w:rFonts w:ascii="Times New Roman"/>
          <w:b w:val="false"/>
          <w:i w:val="false"/>
          <w:color w:val="000000"/>
          <w:sz w:val="28"/>
        </w:rPr>
        <w:t xml:space="preserve">
      - применение машин, оборудования и материалов, соответствующих требованиям безопасности и санитарным нормам; </w:t>
      </w:r>
      <w:r>
        <w:br/>
      </w:r>
      <w:r>
        <w:rPr>
          <w:rFonts w:ascii="Times New Roman"/>
          <w:b w:val="false"/>
          <w:i w:val="false"/>
          <w:color w:val="000000"/>
          <w:sz w:val="28"/>
        </w:rPr>
        <w:t xml:space="preserve">
      - учет, надлежащее хранение и расходование взрывчатых веществ и средств взрывания, а также правильное и безопасное их использование; </w:t>
      </w:r>
      <w:r>
        <w:br/>
      </w:r>
      <w:r>
        <w:rPr>
          <w:rFonts w:ascii="Times New Roman"/>
          <w:b w:val="false"/>
          <w:i w:val="false"/>
          <w:color w:val="000000"/>
          <w:sz w:val="28"/>
        </w:rPr>
        <w:t xml:space="preserve">
      - проведение комплекса геологических, маркшейдерских и иных наблюдений, необходимых для обеспечения технологического цикла работ и прогнозирования опасных ситуаций; </w:t>
      </w:r>
      <w:r>
        <w:br/>
      </w:r>
      <w:r>
        <w:rPr>
          <w:rFonts w:ascii="Times New Roman"/>
          <w:b w:val="false"/>
          <w:i w:val="false"/>
          <w:color w:val="000000"/>
          <w:sz w:val="28"/>
        </w:rPr>
        <w:t xml:space="preserve">
      - своевременное пополнение технической документации и планов ликвидации аварий данными, уточняющими границы зон безопасного ведения работ; </w:t>
      </w:r>
      <w:r>
        <w:br/>
      </w:r>
      <w:r>
        <w:rPr>
          <w:rFonts w:ascii="Times New Roman"/>
          <w:b w:val="false"/>
          <w:i w:val="false"/>
          <w:color w:val="000000"/>
          <w:sz w:val="28"/>
        </w:rPr>
        <w:t xml:space="preserve">
      - соблюдение проектных систем Разработки Месторождений (для </w:t>
      </w:r>
    </w:p>
    <w:bookmarkStart w:name="z41"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твердых Полезных ископаемых), проектов и технологических схем</w:t>
      </w:r>
    </w:p>
    <w:p>
      <w:pPr>
        <w:spacing w:after="0"/>
        <w:ind w:left="0"/>
        <w:jc w:val="both"/>
      </w:pPr>
      <w:r>
        <w:rPr>
          <w:rFonts w:ascii="Times New Roman"/>
          <w:b w:val="false"/>
          <w:i w:val="false"/>
          <w:color w:val="000000"/>
          <w:sz w:val="28"/>
        </w:rPr>
        <w:t>Разработки и обустройства Месторождений (для нефти, газа и подземных</w:t>
      </w:r>
    </w:p>
    <w:p>
      <w:pPr>
        <w:spacing w:after="0"/>
        <w:ind w:left="0"/>
        <w:jc w:val="both"/>
      </w:pPr>
      <w:r>
        <w:rPr>
          <w:rFonts w:ascii="Times New Roman"/>
          <w:b w:val="false"/>
          <w:i w:val="false"/>
          <w:color w:val="000000"/>
          <w:sz w:val="28"/>
        </w:rPr>
        <w:t>вод).</w:t>
      </w:r>
    </w:p>
    <w:p>
      <w:pPr>
        <w:spacing w:after="0"/>
        <w:ind w:left="0"/>
        <w:jc w:val="both"/>
      </w:pPr>
      <w:r>
        <w:rPr>
          <w:rFonts w:ascii="Times New Roman"/>
          <w:b w:val="false"/>
          <w:i w:val="false"/>
          <w:color w:val="000000"/>
          <w:sz w:val="28"/>
        </w:rPr>
        <w:t>     21.5. Должностные лица Подрядчика при возникновении</w:t>
      </w:r>
    </w:p>
    <w:p>
      <w:pPr>
        <w:spacing w:after="0"/>
        <w:ind w:left="0"/>
        <w:jc w:val="both"/>
      </w:pPr>
      <w:r>
        <w:rPr>
          <w:rFonts w:ascii="Times New Roman"/>
          <w:b w:val="false"/>
          <w:i w:val="false"/>
          <w:color w:val="000000"/>
          <w:sz w:val="28"/>
        </w:rPr>
        <w:t>непосредственной угрозы жизни и здоровью работников и/или населению</w:t>
      </w:r>
    </w:p>
    <w:p>
      <w:pPr>
        <w:spacing w:after="0"/>
        <w:ind w:left="0"/>
        <w:jc w:val="both"/>
      </w:pPr>
      <w:r>
        <w:rPr>
          <w:rFonts w:ascii="Times New Roman"/>
          <w:b w:val="false"/>
          <w:i w:val="false"/>
          <w:color w:val="000000"/>
          <w:sz w:val="28"/>
        </w:rPr>
        <w:t>обязаны немедленно приостановить работы и обеспечить транспортировку</w:t>
      </w:r>
    </w:p>
    <w:p>
      <w:pPr>
        <w:spacing w:after="0"/>
        <w:ind w:left="0"/>
        <w:jc w:val="both"/>
      </w:pPr>
      <w:r>
        <w:rPr>
          <w:rFonts w:ascii="Times New Roman"/>
          <w:b w:val="false"/>
          <w:i w:val="false"/>
          <w:color w:val="000000"/>
          <w:sz w:val="28"/>
        </w:rPr>
        <w:t>людей в безопасное место и проинформировать об этом Компетентный и</w:t>
      </w:r>
    </w:p>
    <w:p>
      <w:pPr>
        <w:spacing w:after="0"/>
        <w:ind w:left="0"/>
        <w:jc w:val="both"/>
      </w:pPr>
      <w:r>
        <w:rPr>
          <w:rFonts w:ascii="Times New Roman"/>
          <w:b w:val="false"/>
          <w:i w:val="false"/>
          <w:color w:val="000000"/>
          <w:sz w:val="28"/>
        </w:rPr>
        <w:t>местные исполнительные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22. ОТВЕТСТВЕННОСТЬ СТОРОН ЗА</w:t>
      </w:r>
    </w:p>
    <w:p>
      <w:pPr>
        <w:spacing w:after="0"/>
        <w:ind w:left="0"/>
        <w:jc w:val="both"/>
      </w:pPr>
      <w:r>
        <w:rPr>
          <w:rFonts w:ascii="Times New Roman"/>
          <w:b w:val="false"/>
          <w:i w:val="false"/>
          <w:color w:val="000000"/>
          <w:sz w:val="28"/>
        </w:rPr>
        <w:t>                    НАРУШЕНИЕ УСЛОВИЙ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Сделки, заключенные Подрядчиком в прямой или скрытой</w:t>
      </w:r>
    </w:p>
    <w:p>
      <w:pPr>
        <w:spacing w:after="0"/>
        <w:ind w:left="0"/>
        <w:jc w:val="both"/>
      </w:pPr>
      <w:r>
        <w:rPr>
          <w:rFonts w:ascii="Times New Roman"/>
          <w:b w:val="false"/>
          <w:i w:val="false"/>
          <w:color w:val="000000"/>
          <w:sz w:val="28"/>
        </w:rPr>
        <w:t>форме, нарушающие требования Лицензии и Контракта, являются</w:t>
      </w:r>
    </w:p>
    <w:p>
      <w:pPr>
        <w:spacing w:after="0"/>
        <w:ind w:left="0"/>
        <w:jc w:val="both"/>
      </w:pPr>
      <w:r>
        <w:rPr>
          <w:rFonts w:ascii="Times New Roman"/>
          <w:b w:val="false"/>
          <w:i w:val="false"/>
          <w:color w:val="000000"/>
          <w:sz w:val="28"/>
        </w:rPr>
        <w:t>недействительными.</w:t>
      </w:r>
    </w:p>
    <w:p>
      <w:pPr>
        <w:spacing w:after="0"/>
        <w:ind w:left="0"/>
        <w:jc w:val="both"/>
      </w:pPr>
      <w:r>
        <w:rPr>
          <w:rFonts w:ascii="Times New Roman"/>
          <w:b w:val="false"/>
          <w:i w:val="false"/>
          <w:color w:val="000000"/>
          <w:sz w:val="28"/>
        </w:rPr>
        <w:t>     22.2. Подрядчик несет полную ответственность за последствия</w:t>
      </w:r>
    </w:p>
    <w:p>
      <w:pPr>
        <w:spacing w:after="0"/>
        <w:ind w:left="0"/>
        <w:jc w:val="both"/>
      </w:pPr>
      <w:r>
        <w:rPr>
          <w:rFonts w:ascii="Times New Roman"/>
          <w:b w:val="false"/>
          <w:i w:val="false"/>
          <w:color w:val="000000"/>
          <w:sz w:val="28"/>
        </w:rPr>
        <w:t>действий, указанных в п. 22.1. Контракта, перед Компетентным органом</w:t>
      </w:r>
    </w:p>
    <w:p>
      <w:pPr>
        <w:spacing w:after="0"/>
        <w:ind w:left="0"/>
        <w:jc w:val="both"/>
      </w:pPr>
      <w:r>
        <w:rPr>
          <w:rFonts w:ascii="Times New Roman"/>
          <w:b w:val="false"/>
          <w:i w:val="false"/>
          <w:color w:val="000000"/>
          <w:sz w:val="28"/>
        </w:rPr>
        <w:t>и Третьими лицами.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22.3. Лица, виновные в совершении указанных сделок, а также других нарушений Законодательства о недропользовании, несут установленную законом дисциплинарную, материальную, административную и уголовную ответственность. </w:t>
      </w:r>
      <w:r>
        <w:br/>
      </w:r>
      <w:r>
        <w:rPr>
          <w:rFonts w:ascii="Times New Roman"/>
          <w:b w:val="false"/>
          <w:i w:val="false"/>
          <w:color w:val="000000"/>
          <w:sz w:val="28"/>
        </w:rPr>
        <w:t>
 </w:t>
      </w:r>
      <w:r>
        <w:br/>
      </w:r>
      <w:r>
        <w:rPr>
          <w:rFonts w:ascii="Times New Roman"/>
          <w:b w:val="false"/>
          <w:i w:val="false"/>
          <w:color w:val="000000"/>
          <w:sz w:val="28"/>
        </w:rPr>
        <w:t xml:space="preserve">
                        Раздел 23.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(форс-мажор). </w:t>
      </w:r>
      <w:r>
        <w:br/>
      </w:r>
      <w:r>
        <w:rPr>
          <w:rFonts w:ascii="Times New Roman"/>
          <w:b w:val="false"/>
          <w:i w:val="false"/>
          <w:color w:val="000000"/>
          <w:sz w:val="28"/>
        </w:rPr>
        <w:t xml:space="preserve">
      23.2. К обстоятельствам непреодолимой силы относятся чрезвычайные и непредвиденные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 </w:t>
      </w:r>
      <w:r>
        <w:br/>
      </w:r>
      <w:r>
        <w:rPr>
          <w:rFonts w:ascii="Times New Roman"/>
          <w:b w:val="false"/>
          <w:i w:val="false"/>
          <w:color w:val="000000"/>
          <w:sz w:val="28"/>
        </w:rPr>
        <w:t xml:space="preserve">
      23.3.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 </w:t>
      </w:r>
      <w:r>
        <w:br/>
      </w:r>
      <w:r>
        <w:rPr>
          <w:rFonts w:ascii="Times New Roman"/>
          <w:b w:val="false"/>
          <w:i w:val="false"/>
          <w:color w:val="000000"/>
          <w:sz w:val="28"/>
        </w:rPr>
        <w:t xml:space="preserve">
      23.4.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r>
        <w:br/>
      </w:r>
      <w:r>
        <w:rPr>
          <w:rFonts w:ascii="Times New Roman"/>
          <w:b w:val="false"/>
          <w:i w:val="false"/>
          <w:color w:val="000000"/>
          <w:sz w:val="28"/>
        </w:rPr>
        <w:t xml:space="preserve">
      23.5. При полной или частичной приостановке работ по Контракту,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24. КОНФИДЕНЦИАЛЬНОСТЬ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Информация, полученная или приобретенная какой-либо Стороной в процессе выполнения Контракта является конфиденциальной, если это предусмотрено письменным соглашением Сторон. Стороны могут использовать конфиденциальную информацию для составления необходимых отчетов, предусмотренных законодательством Государства. </w:t>
      </w:r>
      <w:r>
        <w:br/>
      </w:r>
      <w:r>
        <w:rPr>
          <w:rFonts w:ascii="Times New Roman"/>
          <w:b w:val="false"/>
          <w:i w:val="false"/>
          <w:color w:val="000000"/>
          <w:sz w:val="28"/>
        </w:rPr>
        <w:t xml:space="preserve">
      24.2. Стороны не имеют права передавать конфиденциальную информацию Третьим лицам без согласия другой Стороны за исключением случаев: </w:t>
      </w:r>
      <w:r>
        <w:br/>
      </w:r>
      <w:r>
        <w:rPr>
          <w:rFonts w:ascii="Times New Roman"/>
          <w:b w:val="false"/>
          <w:i w:val="false"/>
          <w:color w:val="000000"/>
          <w:sz w:val="28"/>
        </w:rPr>
        <w:t xml:space="preserve">
      - если такая информация используется в ходе ведения судебного разбирательства; </w:t>
      </w:r>
      <w:r>
        <w:br/>
      </w:r>
      <w:r>
        <w:rPr>
          <w:rFonts w:ascii="Times New Roman"/>
          <w:b w:val="false"/>
          <w:i w:val="false"/>
          <w:color w:val="000000"/>
          <w:sz w:val="28"/>
        </w:rPr>
        <w:t xml:space="preserve">
      - когда информация предоставляется Третьим лицам, оказывающим услуги Подрядчику,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 </w:t>
      </w:r>
      <w:r>
        <w:br/>
      </w:r>
      <w:r>
        <w:rPr>
          <w:rFonts w:ascii="Times New Roman"/>
          <w:b w:val="false"/>
          <w:i w:val="false"/>
          <w:color w:val="000000"/>
          <w:sz w:val="28"/>
        </w:rPr>
        <w:t xml:space="preserve">
      - когда информация предоставляется банку или другой финансовой </w:t>
      </w:r>
    </w:p>
    <w:bookmarkEnd w:id="30"/>
    <w:bookmarkStart w:name="z46"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организации, у которой Подрядчик получает финансовые средства, при</w:t>
      </w:r>
    </w:p>
    <w:p>
      <w:pPr>
        <w:spacing w:after="0"/>
        <w:ind w:left="0"/>
        <w:jc w:val="both"/>
      </w:pPr>
      <w:r>
        <w:rPr>
          <w:rFonts w:ascii="Times New Roman"/>
          <w:b w:val="false"/>
          <w:i w:val="false"/>
          <w:color w:val="000000"/>
          <w:sz w:val="28"/>
        </w:rPr>
        <w:t>условии, что такой банк или другая финансовая организация берет на</w:t>
      </w:r>
    </w:p>
    <w:p>
      <w:pPr>
        <w:spacing w:after="0"/>
        <w:ind w:left="0"/>
        <w:jc w:val="both"/>
      </w:pPr>
      <w:r>
        <w:rPr>
          <w:rFonts w:ascii="Times New Roman"/>
          <w:b w:val="false"/>
          <w:i w:val="false"/>
          <w:color w:val="000000"/>
          <w:sz w:val="28"/>
        </w:rPr>
        <w:t>себя обязательство рассматривать такую информацию как</w:t>
      </w:r>
    </w:p>
    <w:p>
      <w:pPr>
        <w:spacing w:after="0"/>
        <w:ind w:left="0"/>
        <w:jc w:val="both"/>
      </w:pPr>
      <w:r>
        <w:rPr>
          <w:rFonts w:ascii="Times New Roman"/>
          <w:b w:val="false"/>
          <w:i w:val="false"/>
          <w:color w:val="000000"/>
          <w:sz w:val="28"/>
        </w:rPr>
        <w:t>конфиденциальную и использовать ее только в указанных целях.</w:t>
      </w:r>
    </w:p>
    <w:p>
      <w:pPr>
        <w:spacing w:after="0"/>
        <w:ind w:left="0"/>
        <w:jc w:val="both"/>
      </w:pPr>
      <w:r>
        <w:rPr>
          <w:rFonts w:ascii="Times New Roman"/>
          <w:b w:val="false"/>
          <w:i w:val="false"/>
          <w:color w:val="000000"/>
          <w:sz w:val="28"/>
        </w:rPr>
        <w:t>     24.3. Стороны, в соответствии с законодательством Государства,</w:t>
      </w:r>
    </w:p>
    <w:p>
      <w:pPr>
        <w:spacing w:after="0"/>
        <w:ind w:left="0"/>
        <w:jc w:val="both"/>
      </w:pPr>
      <w:r>
        <w:rPr>
          <w:rFonts w:ascii="Times New Roman"/>
          <w:b w:val="false"/>
          <w:i w:val="false"/>
          <w:color w:val="000000"/>
          <w:sz w:val="28"/>
        </w:rPr>
        <w:t>определяют сроки соблюдения конфиденциальности по всем документам,</w:t>
      </w:r>
    </w:p>
    <w:p>
      <w:pPr>
        <w:spacing w:after="0"/>
        <w:ind w:left="0"/>
        <w:jc w:val="both"/>
      </w:pPr>
      <w:r>
        <w:rPr>
          <w:rFonts w:ascii="Times New Roman"/>
          <w:b w:val="false"/>
          <w:i w:val="false"/>
          <w:color w:val="000000"/>
          <w:sz w:val="28"/>
        </w:rPr>
        <w:t>информации и отчетам, относящимся к проведению ___________________</w:t>
      </w:r>
    </w:p>
    <w:p>
      <w:pPr>
        <w:spacing w:after="0"/>
        <w:ind w:left="0"/>
        <w:jc w:val="both"/>
      </w:pPr>
      <w:r>
        <w:rPr>
          <w:rFonts w:ascii="Times New Roman"/>
          <w:b w:val="false"/>
          <w:i w:val="false"/>
          <w:color w:val="000000"/>
          <w:sz w:val="28"/>
        </w:rPr>
        <w:t>                                                 указать вид</w:t>
      </w:r>
    </w:p>
    <w:p>
      <w:pPr>
        <w:spacing w:after="0"/>
        <w:ind w:left="0"/>
        <w:jc w:val="both"/>
      </w:pPr>
      <w:r>
        <w:rPr>
          <w:rFonts w:ascii="Times New Roman"/>
          <w:b w:val="false"/>
          <w:i w:val="false"/>
          <w:color w:val="000000"/>
          <w:sz w:val="28"/>
        </w:rPr>
        <w:t>____________________________________ на Контрактной территории.</w:t>
      </w:r>
    </w:p>
    <w:p>
      <w:pPr>
        <w:spacing w:after="0"/>
        <w:ind w:left="0"/>
        <w:jc w:val="both"/>
      </w:pPr>
      <w:r>
        <w:rPr>
          <w:rFonts w:ascii="Times New Roman"/>
          <w:b w:val="false"/>
          <w:i w:val="false"/>
          <w:color w:val="000000"/>
          <w:sz w:val="28"/>
        </w:rPr>
        <w:t>    Операции по недропользованию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25. ПЕРЕДАЧА ПРАВ И ОБЯЗАННОСТЕЙ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Передача прав и обязанностей по Контракту Третьему лицу</w:t>
      </w:r>
    </w:p>
    <w:p>
      <w:pPr>
        <w:spacing w:after="0"/>
        <w:ind w:left="0"/>
        <w:jc w:val="both"/>
      </w:pPr>
      <w:r>
        <w:rPr>
          <w:rFonts w:ascii="Times New Roman"/>
          <w:b w:val="false"/>
          <w:i w:val="false"/>
          <w:color w:val="000000"/>
          <w:sz w:val="28"/>
        </w:rPr>
        <w:t>(кроме дочерней организации Подрядчика), допускается только с</w:t>
      </w:r>
    </w:p>
    <w:p>
      <w:pPr>
        <w:spacing w:after="0"/>
        <w:ind w:left="0"/>
        <w:jc w:val="both"/>
      </w:pPr>
      <w:r>
        <w:rPr>
          <w:rFonts w:ascii="Times New Roman"/>
          <w:b w:val="false"/>
          <w:i w:val="false"/>
          <w:color w:val="000000"/>
          <w:sz w:val="28"/>
        </w:rPr>
        <w:t>письменного разрешения Лицензионного органа.</w:t>
      </w:r>
    </w:p>
    <w:p>
      <w:pPr>
        <w:spacing w:after="0"/>
        <w:ind w:left="0"/>
        <w:jc w:val="both"/>
      </w:pPr>
      <w:r>
        <w:rPr>
          <w:rFonts w:ascii="Times New Roman"/>
          <w:b w:val="false"/>
          <w:i w:val="false"/>
          <w:color w:val="000000"/>
          <w:sz w:val="28"/>
        </w:rPr>
        <w:t>     25.2. Расходы, связанные с передачей прав и обязанностей по</w:t>
      </w:r>
    </w:p>
    <w:p>
      <w:pPr>
        <w:spacing w:after="0"/>
        <w:ind w:left="0"/>
        <w:jc w:val="both"/>
      </w:pPr>
      <w:r>
        <w:rPr>
          <w:rFonts w:ascii="Times New Roman"/>
          <w:b w:val="false"/>
          <w:i w:val="false"/>
          <w:color w:val="000000"/>
          <w:sz w:val="28"/>
        </w:rPr>
        <w:t>Контракту, несет Подрядчик и Государством не компенсируются.</w:t>
      </w:r>
    </w:p>
    <w:p>
      <w:pPr>
        <w:spacing w:after="0"/>
        <w:ind w:left="0"/>
        <w:jc w:val="both"/>
      </w:pPr>
      <w:r>
        <w:rPr>
          <w:rFonts w:ascii="Times New Roman"/>
          <w:b w:val="false"/>
          <w:i w:val="false"/>
          <w:color w:val="000000"/>
          <w:sz w:val="28"/>
        </w:rPr>
        <w:t>     25.3. До тех пор, пока Подрядчик сохраняет какое-либо участие</w:t>
      </w:r>
    </w:p>
    <w:p>
      <w:pPr>
        <w:spacing w:after="0"/>
        <w:ind w:left="0"/>
        <w:jc w:val="both"/>
      </w:pPr>
      <w:r>
        <w:rPr>
          <w:rFonts w:ascii="Times New Roman"/>
          <w:b w:val="false"/>
          <w:i w:val="false"/>
          <w:color w:val="000000"/>
          <w:sz w:val="28"/>
        </w:rPr>
        <w:t>в Контракте, он и Третье лицо, которому он передал права и</w:t>
      </w:r>
    </w:p>
    <w:p>
      <w:pPr>
        <w:spacing w:after="0"/>
        <w:ind w:left="0"/>
        <w:jc w:val="both"/>
      </w:pPr>
      <w:r>
        <w:rPr>
          <w:rFonts w:ascii="Times New Roman"/>
          <w:b w:val="false"/>
          <w:i w:val="false"/>
          <w:color w:val="000000"/>
          <w:sz w:val="28"/>
        </w:rPr>
        <w:t>обязанности, несут солидарную ответственность по Контракту.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26. ПРИМЕНИМОЕ ПРАВО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Для Контракта и других соглашений, подписанных на основе</w:t>
      </w:r>
    </w:p>
    <w:p>
      <w:pPr>
        <w:spacing w:after="0"/>
        <w:ind w:left="0"/>
        <w:jc w:val="both"/>
      </w:pPr>
      <w:r>
        <w:rPr>
          <w:rFonts w:ascii="Times New Roman"/>
          <w:b w:val="false"/>
          <w:i w:val="false"/>
          <w:color w:val="000000"/>
          <w:sz w:val="28"/>
        </w:rPr>
        <w:t>Контракта, применяется право Государства __________________________</w:t>
      </w:r>
    </w:p>
    <w:p>
      <w:pPr>
        <w:spacing w:after="0"/>
        <w:ind w:left="0"/>
        <w:jc w:val="both"/>
      </w:pPr>
      <w:r>
        <w:rPr>
          <w:rFonts w:ascii="Times New Roman"/>
          <w:b w:val="false"/>
          <w:i w:val="false"/>
          <w:color w:val="000000"/>
          <w:sz w:val="28"/>
        </w:rPr>
        <w:t>                                               (если иное не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установлено Международными Договорами, участником которых является</w:t>
      </w:r>
    </w:p>
    <w:p>
      <w:pPr>
        <w:spacing w:after="0"/>
        <w:ind w:left="0"/>
        <w:jc w:val="both"/>
      </w:pPr>
      <w:r>
        <w:rPr>
          <w:rFonts w:ascii="Times New Roman"/>
          <w:b w:val="false"/>
          <w:i w:val="false"/>
          <w:color w:val="000000"/>
          <w:sz w:val="28"/>
        </w:rPr>
        <w:t>                            Государство)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26.2. Подрядчик принимает на себя обязательство выполнять международные обязательства Государства в области охраны окружающей среды на Контрактной территории и сопряженных с ней участках. </w:t>
      </w:r>
      <w:r>
        <w:br/>
      </w:r>
      <w:r>
        <w:rPr>
          <w:rFonts w:ascii="Times New Roman"/>
          <w:b w:val="false"/>
          <w:i w:val="false"/>
          <w:color w:val="000000"/>
          <w:sz w:val="28"/>
        </w:rPr>
        <w:t>
 </w:t>
      </w:r>
      <w:r>
        <w:br/>
      </w:r>
      <w:r>
        <w:rPr>
          <w:rFonts w:ascii="Times New Roman"/>
          <w:b w:val="false"/>
          <w:i w:val="false"/>
          <w:color w:val="000000"/>
          <w:sz w:val="28"/>
        </w:rPr>
        <w:t xml:space="preserve">
                 Раздел 27. ПОРЯДОК РАЗРЕШЕНИЯ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27.1. Стороны принимают все меры для решения всех споров и разногласий, вытекающих из Контракта путем переговоров. </w:t>
      </w:r>
      <w:r>
        <w:br/>
      </w:r>
      <w:r>
        <w:rPr>
          <w:rFonts w:ascii="Times New Roman"/>
          <w:b w:val="false"/>
          <w:i w:val="false"/>
          <w:color w:val="000000"/>
          <w:sz w:val="28"/>
        </w:rPr>
        <w:t xml:space="preserve">
      27.2. Если в течение _______ дней с момента его возникновения спорный вопрос не может быть решен путем переговоров, то Стороны передадут спорный вопрос для его разрешения: </w:t>
      </w:r>
      <w:r>
        <w:br/>
      </w:r>
      <w:r>
        <w:rPr>
          <w:rFonts w:ascii="Times New Roman"/>
          <w:b w:val="false"/>
          <w:i w:val="false"/>
          <w:color w:val="000000"/>
          <w:sz w:val="28"/>
        </w:rPr>
        <w:t xml:space="preserve">
      - в судебные органы Государства, уполномоченные в соответствии с законодательством рассматривать подобные споры, или: </w:t>
      </w:r>
      <w:r>
        <w:br/>
      </w:r>
      <w:r>
        <w:rPr>
          <w:rFonts w:ascii="Times New Roman"/>
          <w:b w:val="false"/>
          <w:i w:val="false"/>
          <w:color w:val="000000"/>
          <w:sz w:val="28"/>
        </w:rPr>
        <w:t xml:space="preserve">
      - в один из следующих арбитражных органов_____________________ </w:t>
      </w:r>
      <w:r>
        <w:br/>
      </w:r>
      <w:r>
        <w:rPr>
          <w:rFonts w:ascii="Times New Roman"/>
          <w:b w:val="false"/>
          <w:i w:val="false"/>
          <w:color w:val="000000"/>
          <w:sz w:val="28"/>
        </w:rPr>
        <w:t xml:space="preserve">
                                                   (только для _________________________________________________; иностранных Подрядчиков и совместных предприятий) </w:t>
      </w:r>
      <w:r>
        <w:br/>
      </w:r>
      <w:r>
        <w:rPr>
          <w:rFonts w:ascii="Times New Roman"/>
          <w:b w:val="false"/>
          <w:i w:val="false"/>
          <w:color w:val="000000"/>
          <w:sz w:val="28"/>
        </w:rPr>
        <w:t xml:space="preserve">
      - в международный центр по урегулированию инвестиционных споров (далее - центр), созданный в соответствии с конвенцией по урегулированию инвестиционных споров, открытой для подписания в Вашингтоне 18 марта 1995 года (конвенция ИКСИД), если государство Подрядчика является участником этой конвенции, или: </w:t>
      </w:r>
      <w:r>
        <w:br/>
      </w:r>
      <w:r>
        <w:rPr>
          <w:rFonts w:ascii="Times New Roman"/>
          <w:b w:val="false"/>
          <w:i w:val="false"/>
          <w:color w:val="000000"/>
          <w:sz w:val="28"/>
        </w:rPr>
        <w:t xml:space="preserve">
      - в дополнительное учреждение центра (функционирующее по </w:t>
      </w:r>
    </w:p>
    <w:bookmarkEnd w:id="32"/>
    <w:bookmarkStart w:name="z49"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правилам дополнительного органа), если государство Подрядчика не</w:t>
      </w:r>
    </w:p>
    <w:p>
      <w:pPr>
        <w:spacing w:after="0"/>
        <w:ind w:left="0"/>
        <w:jc w:val="both"/>
      </w:pPr>
      <w:r>
        <w:rPr>
          <w:rFonts w:ascii="Times New Roman"/>
          <w:b w:val="false"/>
          <w:i w:val="false"/>
          <w:color w:val="000000"/>
          <w:sz w:val="28"/>
        </w:rPr>
        <w:t>является участником конвенции ИКСИД, или:</w:t>
      </w:r>
    </w:p>
    <w:p>
      <w:pPr>
        <w:spacing w:after="0"/>
        <w:ind w:left="0"/>
        <w:jc w:val="both"/>
      </w:pPr>
      <w:r>
        <w:rPr>
          <w:rFonts w:ascii="Times New Roman"/>
          <w:b w:val="false"/>
          <w:i w:val="false"/>
          <w:color w:val="000000"/>
          <w:sz w:val="28"/>
        </w:rPr>
        <w:t>     - в арбитражные органы, учреждаемые в соответствии с</w:t>
      </w:r>
    </w:p>
    <w:p>
      <w:pPr>
        <w:spacing w:after="0"/>
        <w:ind w:left="0"/>
        <w:jc w:val="both"/>
      </w:pPr>
      <w:r>
        <w:rPr>
          <w:rFonts w:ascii="Times New Roman"/>
          <w:b w:val="false"/>
          <w:i w:val="false"/>
          <w:color w:val="000000"/>
          <w:sz w:val="28"/>
        </w:rPr>
        <w:t>арбитражным регламентом комиссии Организации Объединенных Наций по</w:t>
      </w:r>
    </w:p>
    <w:p>
      <w:pPr>
        <w:spacing w:after="0"/>
        <w:ind w:left="0"/>
        <w:jc w:val="both"/>
      </w:pPr>
      <w:r>
        <w:rPr>
          <w:rFonts w:ascii="Times New Roman"/>
          <w:b w:val="false"/>
          <w:i w:val="false"/>
          <w:color w:val="000000"/>
          <w:sz w:val="28"/>
        </w:rPr>
        <w:t>международному торговому праву (ЮНСИТРАЛ), или:</w:t>
      </w:r>
    </w:p>
    <w:p>
      <w:pPr>
        <w:spacing w:after="0"/>
        <w:ind w:left="0"/>
        <w:jc w:val="both"/>
      </w:pPr>
      <w:r>
        <w:rPr>
          <w:rFonts w:ascii="Times New Roman"/>
          <w:b w:val="false"/>
          <w:i w:val="false"/>
          <w:color w:val="000000"/>
          <w:sz w:val="28"/>
        </w:rPr>
        <w:t>     - на арбитражное рассмотрение при Арбитражном институте</w:t>
      </w:r>
    </w:p>
    <w:p>
      <w:pPr>
        <w:spacing w:after="0"/>
        <w:ind w:left="0"/>
        <w:jc w:val="both"/>
      </w:pPr>
      <w:r>
        <w:rPr>
          <w:rFonts w:ascii="Times New Roman"/>
          <w:b w:val="false"/>
          <w:i w:val="false"/>
          <w:color w:val="000000"/>
          <w:sz w:val="28"/>
        </w:rPr>
        <w:t>Международной торговой палаты в Стокгольме, или:</w:t>
      </w:r>
    </w:p>
    <w:p>
      <w:pPr>
        <w:spacing w:after="0"/>
        <w:ind w:left="0"/>
        <w:jc w:val="both"/>
      </w:pPr>
      <w:r>
        <w:rPr>
          <w:rFonts w:ascii="Times New Roman"/>
          <w:b w:val="false"/>
          <w:i w:val="false"/>
          <w:color w:val="000000"/>
          <w:sz w:val="28"/>
        </w:rPr>
        <w:t>     - в арбитражную комиссию при Торгово-промышленной палате</w:t>
      </w:r>
    </w:p>
    <w:p>
      <w:pPr>
        <w:spacing w:after="0"/>
        <w:ind w:left="0"/>
        <w:jc w:val="both"/>
      </w:pPr>
      <w:r>
        <w:rPr>
          <w:rFonts w:ascii="Times New Roman"/>
          <w:b w:val="false"/>
          <w:i w:val="false"/>
          <w:color w:val="000000"/>
          <w:sz w:val="28"/>
        </w:rPr>
        <w:t>Государства ________________________________________________________.</w:t>
      </w:r>
    </w:p>
    <w:p>
      <w:pPr>
        <w:spacing w:after="0"/>
        <w:ind w:left="0"/>
        <w:jc w:val="both"/>
      </w:pPr>
      <w:r>
        <w:rPr>
          <w:rFonts w:ascii="Times New Roman"/>
          <w:b w:val="false"/>
          <w:i w:val="false"/>
          <w:color w:val="000000"/>
          <w:sz w:val="28"/>
        </w:rPr>
        <w:t>                  (Выбрать один из вышеперечисленных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28. ГАРАНТИИ СТАБИЛЬНОСТИ</w:t>
      </w:r>
    </w:p>
    <w:p>
      <w:pPr>
        <w:spacing w:after="0"/>
        <w:ind w:left="0"/>
        <w:jc w:val="both"/>
      </w:pPr>
      <w:r>
        <w:rPr>
          <w:rFonts w:ascii="Times New Roman"/>
          <w:b w:val="false"/>
          <w:i w:val="false"/>
          <w:color w:val="000000"/>
          <w:sz w:val="28"/>
        </w:rPr>
        <w:t>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Положения Контракта остаются неизменными на протяжении</w:t>
      </w:r>
    </w:p>
    <w:p>
      <w:pPr>
        <w:spacing w:after="0"/>
        <w:ind w:left="0"/>
        <w:jc w:val="both"/>
      </w:pPr>
      <w:r>
        <w:rPr>
          <w:rFonts w:ascii="Times New Roman"/>
          <w:b w:val="false"/>
          <w:i w:val="false"/>
          <w:color w:val="000000"/>
          <w:sz w:val="28"/>
        </w:rPr>
        <w:t>всего срока действия Контракта.</w:t>
      </w:r>
    </w:p>
    <w:p>
      <w:pPr>
        <w:spacing w:after="0"/>
        <w:ind w:left="0"/>
        <w:jc w:val="both"/>
      </w:pPr>
      <w:r>
        <w:rPr>
          <w:rFonts w:ascii="Times New Roman"/>
          <w:b w:val="false"/>
          <w:i w:val="false"/>
          <w:color w:val="000000"/>
          <w:sz w:val="28"/>
        </w:rPr>
        <w:t>     28.2. Изменения и дополнения законодательства, ухудшающие</w:t>
      </w:r>
    </w:p>
    <w:p>
      <w:pPr>
        <w:spacing w:after="0"/>
        <w:ind w:left="0"/>
        <w:jc w:val="both"/>
      </w:pPr>
      <w:r>
        <w:rPr>
          <w:rFonts w:ascii="Times New Roman"/>
          <w:b w:val="false"/>
          <w:i w:val="false"/>
          <w:color w:val="000000"/>
          <w:sz w:val="28"/>
        </w:rPr>
        <w:t>положение Подрядчика, принятые после заключения Контракта к</w:t>
      </w:r>
    </w:p>
    <w:p>
      <w:pPr>
        <w:spacing w:after="0"/>
        <w:ind w:left="0"/>
        <w:jc w:val="both"/>
      </w:pPr>
      <w:r>
        <w:rPr>
          <w:rFonts w:ascii="Times New Roman"/>
          <w:b w:val="false"/>
          <w:i w:val="false"/>
          <w:color w:val="000000"/>
          <w:sz w:val="28"/>
        </w:rPr>
        <w:t>Контракту не применяются.</w:t>
      </w:r>
    </w:p>
    <w:p>
      <w:pPr>
        <w:spacing w:after="0"/>
        <w:ind w:left="0"/>
        <w:jc w:val="both"/>
      </w:pPr>
      <w:r>
        <w:rPr>
          <w:rFonts w:ascii="Times New Roman"/>
          <w:b w:val="false"/>
          <w:i w:val="false"/>
          <w:color w:val="000000"/>
          <w:sz w:val="28"/>
        </w:rPr>
        <w:t>     28.3. В случае таких изменений и дополнений, указанных в</w:t>
      </w:r>
    </w:p>
    <w:p>
      <w:pPr>
        <w:spacing w:after="0"/>
        <w:ind w:left="0"/>
        <w:jc w:val="both"/>
      </w:pPr>
      <w:r>
        <w:rPr>
          <w:rFonts w:ascii="Times New Roman"/>
          <w:b w:val="false"/>
          <w:i w:val="false"/>
          <w:color w:val="000000"/>
          <w:sz w:val="28"/>
        </w:rPr>
        <w:t>п. 28.2. Стороны будут руководствоваться п. 16.11. настоящего</w:t>
      </w:r>
    </w:p>
    <w:p>
      <w:pPr>
        <w:spacing w:after="0"/>
        <w:ind w:left="0"/>
        <w:jc w:val="both"/>
      </w:pPr>
      <w:r>
        <w:rPr>
          <w:rFonts w:ascii="Times New Roman"/>
          <w:b w:val="false"/>
          <w:i w:val="false"/>
          <w:color w:val="000000"/>
          <w:sz w:val="28"/>
        </w:rPr>
        <w:t>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29. УСЛОВИЯ ПРЕКРАЩЕНИЯ</w:t>
      </w:r>
    </w:p>
    <w:p>
      <w:pPr>
        <w:spacing w:after="0"/>
        <w:ind w:left="0"/>
        <w:jc w:val="both"/>
      </w:pPr>
      <w:r>
        <w:rPr>
          <w:rFonts w:ascii="Times New Roman"/>
          <w:b w:val="false"/>
          <w:i w:val="false"/>
          <w:color w:val="000000"/>
          <w:sz w:val="28"/>
        </w:rPr>
        <w:t>                И ПРИОСТАНОВЛЕНИЯ ДЕЙСТВИЯ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Компетентный орган в обязательном порядке</w:t>
      </w:r>
    </w:p>
    <w:p>
      <w:pPr>
        <w:spacing w:after="0"/>
        <w:ind w:left="0"/>
        <w:jc w:val="both"/>
      </w:pPr>
      <w:r>
        <w:rPr>
          <w:rFonts w:ascii="Times New Roman"/>
          <w:b w:val="false"/>
          <w:i w:val="false"/>
          <w:color w:val="000000"/>
          <w:sz w:val="28"/>
        </w:rPr>
        <w:t>приостанавливают действие Контракта если:</w:t>
      </w:r>
    </w:p>
    <w:p>
      <w:pPr>
        <w:spacing w:after="0"/>
        <w:ind w:left="0"/>
        <w:jc w:val="both"/>
      </w:pPr>
      <w:r>
        <w:rPr>
          <w:rFonts w:ascii="Times New Roman"/>
          <w:b w:val="false"/>
          <w:i w:val="false"/>
          <w:color w:val="000000"/>
          <w:sz w:val="28"/>
        </w:rPr>
        <w:t>     - приостановлено действие Лицензии;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возникла непосредственная угроза жизни или здоровью людей, работающих или проживающих в зоне влияния работ, связанных с действием Контракта. </w:t>
      </w:r>
      <w:r>
        <w:br/>
      </w:r>
      <w:r>
        <w:rPr>
          <w:rFonts w:ascii="Times New Roman"/>
          <w:b w:val="false"/>
          <w:i w:val="false"/>
          <w:color w:val="000000"/>
          <w:sz w:val="28"/>
        </w:rPr>
        <w:t xml:space="preserve">
      29.2. Компетентный орган вправе приостановить действие Контракта в случаях: </w:t>
      </w:r>
      <w:r>
        <w:br/>
      </w:r>
      <w:r>
        <w:rPr>
          <w:rFonts w:ascii="Times New Roman"/>
          <w:b w:val="false"/>
          <w:i w:val="false"/>
          <w:color w:val="000000"/>
          <w:sz w:val="28"/>
        </w:rPr>
        <w:t xml:space="preserve">
      - осуществления Подрядчиком деятельности, не предусмотренной Рабочей программой; </w:t>
      </w:r>
      <w:r>
        <w:br/>
      </w:r>
      <w:r>
        <w:rPr>
          <w:rFonts w:ascii="Times New Roman"/>
          <w:b w:val="false"/>
          <w:i w:val="false"/>
          <w:color w:val="000000"/>
          <w:sz w:val="28"/>
        </w:rPr>
        <w:t xml:space="preserve">
      - нарушения Подрядчиком в процессе своей деятельности законодательства Государства в части охраны недр, окружающей природной среды и безопасного ведения работ; </w:t>
      </w:r>
      <w:r>
        <w:br/>
      </w:r>
      <w:r>
        <w:rPr>
          <w:rFonts w:ascii="Times New Roman"/>
          <w:b w:val="false"/>
          <w:i w:val="false"/>
          <w:color w:val="000000"/>
          <w:sz w:val="28"/>
        </w:rPr>
        <w:t xml:space="preserve">
      - нарушения Подрядчиком в процессе своей деятельности порядка уплаты налогов и других обязательных платежей, установленных Контрактом; </w:t>
      </w:r>
      <w:r>
        <w:br/>
      </w:r>
      <w:r>
        <w:rPr>
          <w:rFonts w:ascii="Times New Roman"/>
          <w:b w:val="false"/>
          <w:i w:val="false"/>
          <w:color w:val="000000"/>
          <w:sz w:val="28"/>
        </w:rPr>
        <w:t xml:space="preserve">
      - объявления Подрядчика банкротом в соответствии с законодательством Государства; </w:t>
      </w:r>
      <w:r>
        <w:br/>
      </w:r>
      <w:r>
        <w:rPr>
          <w:rFonts w:ascii="Times New Roman"/>
          <w:b w:val="false"/>
          <w:i w:val="false"/>
          <w:color w:val="000000"/>
          <w:sz w:val="28"/>
        </w:rPr>
        <w:t xml:space="preserve">
      - перечень может быть дополнен по соглашению Сторон. </w:t>
      </w:r>
      <w:r>
        <w:br/>
      </w:r>
      <w:r>
        <w:rPr>
          <w:rFonts w:ascii="Times New Roman"/>
          <w:b w:val="false"/>
          <w:i w:val="false"/>
          <w:color w:val="000000"/>
          <w:sz w:val="28"/>
        </w:rPr>
        <w:t xml:space="preserve">
      29.3. В случае приостановления действия Контракта Компетентный орган письменно уведомляет Подрядчика о причинах такого приостановления и устанавливает разумный срок для их устранения. </w:t>
      </w:r>
      <w:r>
        <w:br/>
      </w:r>
      <w:r>
        <w:rPr>
          <w:rFonts w:ascii="Times New Roman"/>
          <w:b w:val="false"/>
          <w:i w:val="false"/>
          <w:color w:val="000000"/>
          <w:sz w:val="28"/>
        </w:rPr>
        <w:t xml:space="preserve">
      29.4. После сообщения Подрядчика об устранении причин, вызвавших приостановление действия Контракта, он возобновляется. </w:t>
      </w:r>
      <w:r>
        <w:br/>
      </w:r>
      <w:r>
        <w:rPr>
          <w:rFonts w:ascii="Times New Roman"/>
          <w:b w:val="false"/>
          <w:i w:val="false"/>
          <w:color w:val="000000"/>
          <w:sz w:val="28"/>
        </w:rPr>
        <w:t xml:space="preserve">
      29.5. Контракт досрочно прекращает свое действие только в следующих случаях: </w:t>
      </w:r>
      <w:r>
        <w:br/>
      </w:r>
      <w:r>
        <w:rPr>
          <w:rFonts w:ascii="Times New Roman"/>
          <w:b w:val="false"/>
          <w:i w:val="false"/>
          <w:color w:val="000000"/>
          <w:sz w:val="28"/>
        </w:rPr>
        <w:t xml:space="preserve">
      - при отказе Подрядчика устранить причины, вызвавшие принятие решения о приостановлении действия контракта, либо неустранение этих причин в установленные Компетентным органом сроки; </w:t>
      </w:r>
      <w:r>
        <w:br/>
      </w:r>
      <w:r>
        <w:rPr>
          <w:rFonts w:ascii="Times New Roman"/>
          <w:b w:val="false"/>
          <w:i w:val="false"/>
          <w:color w:val="000000"/>
          <w:sz w:val="28"/>
        </w:rPr>
        <w:t xml:space="preserve">
      - при досрочном прекращении действия Лицензии; </w:t>
      </w:r>
      <w:r>
        <w:br/>
      </w:r>
      <w:r>
        <w:rPr>
          <w:rFonts w:ascii="Times New Roman"/>
          <w:b w:val="false"/>
          <w:i w:val="false"/>
          <w:color w:val="000000"/>
          <w:sz w:val="28"/>
        </w:rPr>
        <w:t xml:space="preserve">
      - при признании Контракта недействительным в соответствии с Законодательством о недрах; </w:t>
      </w:r>
      <w:r>
        <w:br/>
      </w:r>
      <w:r>
        <w:rPr>
          <w:rFonts w:ascii="Times New Roman"/>
          <w:b w:val="false"/>
          <w:i w:val="false"/>
          <w:color w:val="000000"/>
          <w:sz w:val="28"/>
        </w:rPr>
        <w:t xml:space="preserve">
      - при установлении в судебном порядке факта нарушения законодательства Государства при подписании и регистрации Контракта; </w:t>
      </w:r>
      <w:r>
        <w:br/>
      </w:r>
      <w:r>
        <w:rPr>
          <w:rFonts w:ascii="Times New Roman"/>
          <w:b w:val="false"/>
          <w:i w:val="false"/>
          <w:color w:val="000000"/>
          <w:sz w:val="28"/>
        </w:rPr>
        <w:t xml:space="preserve">
      - при установлении в судебном порядке факта существенных отклонений условий Контракта от условий Лицензии или конкурсных условий, на основании которых Лицензия была выдана Подрядчику; </w:t>
      </w:r>
      <w:r>
        <w:br/>
      </w:r>
      <w:r>
        <w:rPr>
          <w:rFonts w:ascii="Times New Roman"/>
          <w:b w:val="false"/>
          <w:i w:val="false"/>
          <w:color w:val="000000"/>
          <w:sz w:val="28"/>
        </w:rPr>
        <w:t xml:space="preserve">
      - при передаче Подрядчиком полностью или частично прав по Контракту Третьему лицу с нарушением Раздела 25 Контракта; </w:t>
      </w:r>
      <w:r>
        <w:br/>
      </w:r>
      <w:r>
        <w:rPr>
          <w:rFonts w:ascii="Times New Roman"/>
          <w:b w:val="false"/>
          <w:i w:val="false"/>
          <w:color w:val="000000"/>
          <w:sz w:val="28"/>
        </w:rPr>
        <w:t xml:space="preserve">
      - при установлении в судебном порядке факта намеренного </w:t>
      </w:r>
    </w:p>
    <w:bookmarkStart w:name="z50"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предоставления Подрядчиком Компетентному органу или иному</w:t>
      </w:r>
    </w:p>
    <w:p>
      <w:pPr>
        <w:spacing w:after="0"/>
        <w:ind w:left="0"/>
        <w:jc w:val="both"/>
      </w:pPr>
      <w:r>
        <w:rPr>
          <w:rFonts w:ascii="Times New Roman"/>
          <w:b w:val="false"/>
          <w:i w:val="false"/>
          <w:color w:val="000000"/>
          <w:sz w:val="28"/>
        </w:rPr>
        <w:t>государственному органу ложной информации по проведению __________</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__________________________на Контрактной территории;</w:t>
      </w:r>
    </w:p>
    <w:p>
      <w:pPr>
        <w:spacing w:after="0"/>
        <w:ind w:left="0"/>
        <w:jc w:val="both"/>
      </w:pPr>
      <w:r>
        <w:rPr>
          <w:rFonts w:ascii="Times New Roman"/>
          <w:b w:val="false"/>
          <w:i w:val="false"/>
          <w:color w:val="000000"/>
          <w:sz w:val="28"/>
        </w:rPr>
        <w:t>вид недропользования</w:t>
      </w:r>
    </w:p>
    <w:p>
      <w:pPr>
        <w:spacing w:after="0"/>
        <w:ind w:left="0"/>
        <w:jc w:val="both"/>
      </w:pPr>
      <w:r>
        <w:rPr>
          <w:rFonts w:ascii="Times New Roman"/>
          <w:b w:val="false"/>
          <w:i w:val="false"/>
          <w:color w:val="000000"/>
          <w:sz w:val="28"/>
        </w:rPr>
        <w:t>     - при повторном осуществлении Подрядчиком действий, вызвавших</w:t>
      </w:r>
    </w:p>
    <w:p>
      <w:pPr>
        <w:spacing w:after="0"/>
        <w:ind w:left="0"/>
        <w:jc w:val="both"/>
      </w:pPr>
      <w:r>
        <w:rPr>
          <w:rFonts w:ascii="Times New Roman"/>
          <w:b w:val="false"/>
          <w:i w:val="false"/>
          <w:color w:val="000000"/>
          <w:sz w:val="28"/>
        </w:rPr>
        <w:t>ранее приостановление действия Контракта;</w:t>
      </w:r>
    </w:p>
    <w:p>
      <w:pPr>
        <w:spacing w:after="0"/>
        <w:ind w:left="0"/>
        <w:jc w:val="both"/>
      </w:pPr>
      <w:r>
        <w:rPr>
          <w:rFonts w:ascii="Times New Roman"/>
          <w:b w:val="false"/>
          <w:i w:val="false"/>
          <w:color w:val="000000"/>
          <w:sz w:val="28"/>
        </w:rPr>
        <w:t>     - при прерывании Подрядчиком производства в рамках Рабочей</w:t>
      </w:r>
    </w:p>
    <w:p>
      <w:pPr>
        <w:spacing w:after="0"/>
        <w:ind w:left="0"/>
        <w:jc w:val="both"/>
      </w:pPr>
      <w:r>
        <w:rPr>
          <w:rFonts w:ascii="Times New Roman"/>
          <w:b w:val="false"/>
          <w:i w:val="false"/>
          <w:color w:val="000000"/>
          <w:sz w:val="28"/>
        </w:rPr>
        <w:t>программы на срок свыше _______ дней, кроме случаев, связанных с</w:t>
      </w:r>
    </w:p>
    <w:p>
      <w:pPr>
        <w:spacing w:after="0"/>
        <w:ind w:left="0"/>
        <w:jc w:val="both"/>
      </w:pPr>
      <w:r>
        <w:rPr>
          <w:rFonts w:ascii="Times New Roman"/>
          <w:b w:val="false"/>
          <w:i w:val="false"/>
          <w:color w:val="000000"/>
          <w:sz w:val="28"/>
        </w:rPr>
        <w:t>обстоятельствами непреодолимой силы (форс-мажор);</w:t>
      </w:r>
    </w:p>
    <w:p>
      <w:pPr>
        <w:spacing w:after="0"/>
        <w:ind w:left="0"/>
        <w:jc w:val="both"/>
      </w:pPr>
      <w:r>
        <w:rPr>
          <w:rFonts w:ascii="Times New Roman"/>
          <w:b w:val="false"/>
          <w:i w:val="false"/>
          <w:color w:val="000000"/>
          <w:sz w:val="28"/>
        </w:rPr>
        <w:t>     - при нарушении условия о соблюдении конфиденциальности</w:t>
      </w:r>
    </w:p>
    <w:p>
      <w:pPr>
        <w:spacing w:after="0"/>
        <w:ind w:left="0"/>
        <w:jc w:val="both"/>
      </w:pPr>
      <w:r>
        <w:rPr>
          <w:rFonts w:ascii="Times New Roman"/>
          <w:b w:val="false"/>
          <w:i w:val="false"/>
          <w:color w:val="000000"/>
          <w:sz w:val="28"/>
        </w:rPr>
        <w:t>информации по настоящему Контракту.</w:t>
      </w:r>
    </w:p>
    <w:p>
      <w:pPr>
        <w:spacing w:after="0"/>
        <w:ind w:left="0"/>
        <w:jc w:val="both"/>
      </w:pPr>
      <w:r>
        <w:rPr>
          <w:rFonts w:ascii="Times New Roman"/>
          <w:b w:val="false"/>
          <w:i w:val="false"/>
          <w:color w:val="000000"/>
          <w:sz w:val="28"/>
        </w:rPr>
        <w:t>     29.6. Контракт прекращает свое действие по причинам, указанным</w:t>
      </w:r>
    </w:p>
    <w:p>
      <w:pPr>
        <w:spacing w:after="0"/>
        <w:ind w:left="0"/>
        <w:jc w:val="both"/>
      </w:pPr>
      <w:r>
        <w:rPr>
          <w:rFonts w:ascii="Times New Roman"/>
          <w:b w:val="false"/>
          <w:i w:val="false"/>
          <w:color w:val="000000"/>
          <w:sz w:val="28"/>
        </w:rPr>
        <w:t>в п. 29.5. Контракта, через ____ дней после получения Подрядчиком</w:t>
      </w:r>
    </w:p>
    <w:p>
      <w:pPr>
        <w:spacing w:after="0"/>
        <w:ind w:left="0"/>
        <w:jc w:val="both"/>
      </w:pPr>
      <w:r>
        <w:rPr>
          <w:rFonts w:ascii="Times New Roman"/>
          <w:b w:val="false"/>
          <w:i w:val="false"/>
          <w:color w:val="000000"/>
          <w:sz w:val="28"/>
        </w:rPr>
        <w:t>письменного уведомления от Компетентного органа о досрочном</w:t>
      </w:r>
    </w:p>
    <w:p>
      <w:pPr>
        <w:spacing w:after="0"/>
        <w:ind w:left="0"/>
        <w:jc w:val="both"/>
      </w:pPr>
      <w:r>
        <w:rPr>
          <w:rFonts w:ascii="Times New Roman"/>
          <w:b w:val="false"/>
          <w:i w:val="false"/>
          <w:color w:val="000000"/>
          <w:sz w:val="28"/>
        </w:rPr>
        <w:t>прекращении действия Контракта.</w:t>
      </w:r>
    </w:p>
    <w:p>
      <w:pPr>
        <w:spacing w:after="0"/>
        <w:ind w:left="0"/>
        <w:jc w:val="both"/>
      </w:pPr>
      <w:r>
        <w:rPr>
          <w:rFonts w:ascii="Times New Roman"/>
          <w:b w:val="false"/>
          <w:i w:val="false"/>
          <w:color w:val="000000"/>
          <w:sz w:val="28"/>
        </w:rPr>
        <w:t>     29.7. Стороны не освобождаются от выполнения текущих</w:t>
      </w:r>
    </w:p>
    <w:p>
      <w:pPr>
        <w:spacing w:after="0"/>
        <w:ind w:left="0"/>
        <w:jc w:val="both"/>
      </w:pPr>
      <w:r>
        <w:rPr>
          <w:rFonts w:ascii="Times New Roman"/>
          <w:b w:val="false"/>
          <w:i w:val="false"/>
          <w:color w:val="000000"/>
          <w:sz w:val="28"/>
        </w:rPr>
        <w:t>обязательств, которые остались не выполненными к моменту вручения</w:t>
      </w:r>
    </w:p>
    <w:p>
      <w:pPr>
        <w:spacing w:after="0"/>
        <w:ind w:left="0"/>
        <w:jc w:val="both"/>
      </w:pPr>
      <w:r>
        <w:rPr>
          <w:rFonts w:ascii="Times New Roman"/>
          <w:b w:val="false"/>
          <w:i w:val="false"/>
          <w:color w:val="000000"/>
          <w:sz w:val="28"/>
        </w:rPr>
        <w:t>уведомления Подрядчику о прекращении действия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 ЯЗЫК КОНТРАКТА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Текст данного Контракта, приложения, дополнительные</w:t>
      </w:r>
    </w:p>
    <w:p>
      <w:pPr>
        <w:spacing w:after="0"/>
        <w:ind w:left="0"/>
        <w:jc w:val="both"/>
      </w:pPr>
      <w:r>
        <w:rPr>
          <w:rFonts w:ascii="Times New Roman"/>
          <w:b w:val="false"/>
          <w:i w:val="false"/>
          <w:color w:val="000000"/>
          <w:sz w:val="28"/>
        </w:rPr>
        <w:t>документы, прилагаемые к Контракту, составляются на казахском и</w:t>
      </w:r>
    </w:p>
    <w:p>
      <w:pPr>
        <w:spacing w:after="0"/>
        <w:ind w:left="0"/>
        <w:jc w:val="both"/>
      </w:pPr>
      <w:r>
        <w:rPr>
          <w:rFonts w:ascii="Times New Roman"/>
          <w:b w:val="false"/>
          <w:i w:val="false"/>
          <w:color w:val="000000"/>
          <w:sz w:val="28"/>
        </w:rPr>
        <w:t>русском (других) языках и все экземпляры идентичны.</w:t>
      </w:r>
    </w:p>
    <w:p>
      <w:pPr>
        <w:spacing w:after="0"/>
        <w:ind w:left="0"/>
        <w:jc w:val="both"/>
      </w:pPr>
      <w:r>
        <w:rPr>
          <w:rFonts w:ascii="Times New Roman"/>
          <w:b w:val="false"/>
          <w:i w:val="false"/>
          <w:color w:val="000000"/>
          <w:sz w:val="28"/>
        </w:rPr>
        <w:t>     30.2. В случае возникновения разногласий или споров между</w:t>
      </w:r>
    </w:p>
    <w:p>
      <w:pPr>
        <w:spacing w:after="0"/>
        <w:ind w:left="0"/>
        <w:jc w:val="both"/>
      </w:pPr>
      <w:r>
        <w:rPr>
          <w:rFonts w:ascii="Times New Roman"/>
          <w:b w:val="false"/>
          <w:i w:val="false"/>
          <w:color w:val="000000"/>
          <w:sz w:val="28"/>
        </w:rPr>
        <w:t>вариантами, ____________ вариант имеет преимущественную силу.</w:t>
      </w:r>
    </w:p>
    <w:p>
      <w:pPr>
        <w:spacing w:after="0"/>
        <w:ind w:left="0"/>
        <w:jc w:val="both"/>
      </w:pPr>
      <w:r>
        <w:rPr>
          <w:rFonts w:ascii="Times New Roman"/>
          <w:b w:val="false"/>
          <w:i w:val="false"/>
          <w:color w:val="000000"/>
          <w:sz w:val="28"/>
        </w:rPr>
        <w:t>     30.3. Стороны договариваются, что _____________________________</w:t>
      </w:r>
    </w:p>
    <w:p>
      <w:pPr>
        <w:spacing w:after="0"/>
        <w:ind w:left="0"/>
        <w:jc w:val="both"/>
      </w:pPr>
      <w:r>
        <w:rPr>
          <w:rFonts w:ascii="Times New Roman"/>
          <w:b w:val="false"/>
          <w:i w:val="false"/>
          <w:color w:val="000000"/>
          <w:sz w:val="28"/>
        </w:rPr>
        <w:t>языки будут использоваться как языки общения. С Даты вступления</w:t>
      </w:r>
    </w:p>
    <w:p>
      <w:pPr>
        <w:spacing w:after="0"/>
        <w:ind w:left="0"/>
        <w:jc w:val="both"/>
      </w:pPr>
      <w:r>
        <w:rPr>
          <w:rFonts w:ascii="Times New Roman"/>
          <w:b w:val="false"/>
          <w:i w:val="false"/>
          <w:color w:val="000000"/>
          <w:sz w:val="28"/>
        </w:rPr>
        <w:t>Контракта в силу техническая документация и информация относительно</w:t>
      </w:r>
    </w:p>
    <w:p>
      <w:pPr>
        <w:spacing w:after="0"/>
        <w:ind w:left="0"/>
        <w:jc w:val="both"/>
      </w:pPr>
      <w:r>
        <w:rPr>
          <w:rFonts w:ascii="Times New Roman"/>
          <w:b w:val="false"/>
          <w:i w:val="false"/>
          <w:color w:val="000000"/>
          <w:sz w:val="28"/>
        </w:rPr>
        <w:t>проведения _________________________________________________________</w:t>
      </w:r>
    </w:p>
    <w:p>
      <w:pPr>
        <w:spacing w:after="0"/>
        <w:ind w:left="0"/>
        <w:jc w:val="both"/>
      </w:pPr>
      <w:r>
        <w:rPr>
          <w:rFonts w:ascii="Times New Roman"/>
          <w:b w:val="false"/>
          <w:i w:val="false"/>
          <w:color w:val="000000"/>
          <w:sz w:val="28"/>
        </w:rPr>
        <w:t>             указать вид Операции по недропользованию</w:t>
      </w:r>
    </w:p>
    <w:p>
      <w:pPr>
        <w:spacing w:after="0"/>
        <w:ind w:left="0"/>
        <w:jc w:val="both"/>
      </w:pPr>
      <w:r>
        <w:rPr>
          <w:rFonts w:ascii="Times New Roman"/>
          <w:b w:val="false"/>
          <w:i w:val="false"/>
          <w:color w:val="000000"/>
          <w:sz w:val="28"/>
        </w:rPr>
        <w:t>составляется на ____________________________ языке (языках).</w:t>
      </w:r>
    </w:p>
    <w:p>
      <w:pPr>
        <w:spacing w:after="0"/>
        <w:ind w:left="0"/>
        <w:jc w:val="both"/>
      </w:pPr>
      <w:r>
        <w:rPr>
          <w:rFonts w:ascii="Times New Roman"/>
          <w:b w:val="false"/>
          <w:i w:val="false"/>
          <w:color w:val="000000"/>
          <w:sz w:val="28"/>
        </w:rPr>
        <w:t>     30.4. Документация и информация, касающаяся административной</w:t>
      </w:r>
    </w:p>
    <w:p>
      <w:pPr>
        <w:spacing w:after="0"/>
        <w:ind w:left="0"/>
        <w:jc w:val="both"/>
      </w:pPr>
      <w:r>
        <w:rPr>
          <w:rFonts w:ascii="Times New Roman"/>
          <w:b w:val="false"/>
          <w:i w:val="false"/>
          <w:color w:val="000000"/>
          <w:sz w:val="28"/>
        </w:rPr>
        <w:t>деятельности, составляется на ______________________________________</w:t>
      </w:r>
    </w:p>
    <w:p>
      <w:pPr>
        <w:spacing w:after="0"/>
        <w:ind w:left="0"/>
        <w:jc w:val="both"/>
      </w:pPr>
      <w:r>
        <w:rPr>
          <w:rFonts w:ascii="Times New Roman"/>
          <w:b w:val="false"/>
          <w:i w:val="false"/>
          <w:color w:val="000000"/>
          <w:sz w:val="28"/>
        </w:rPr>
        <w:t>языках.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31. ДОПОЛНИТЕЛЬНЫЕ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Все уведомления и документы, требуемые в связи с</w:t>
      </w:r>
    </w:p>
    <w:p>
      <w:pPr>
        <w:spacing w:after="0"/>
        <w:ind w:left="0"/>
        <w:jc w:val="both"/>
      </w:pPr>
      <w:r>
        <w:rPr>
          <w:rFonts w:ascii="Times New Roman"/>
          <w:b w:val="false"/>
          <w:i w:val="false"/>
          <w:color w:val="000000"/>
          <w:sz w:val="28"/>
        </w:rPr>
        <w:t>реализацией данного Контракта, считаются представленными и</w:t>
      </w:r>
    </w:p>
    <w:p>
      <w:pPr>
        <w:spacing w:after="0"/>
        <w:ind w:left="0"/>
        <w:jc w:val="both"/>
      </w:pPr>
      <w:r>
        <w:rPr>
          <w:rFonts w:ascii="Times New Roman"/>
          <w:b w:val="false"/>
          <w:i w:val="false"/>
          <w:color w:val="000000"/>
          <w:sz w:val="28"/>
        </w:rPr>
        <w:t>доставленными должным образом, каждой из Сторон по настоящему</w:t>
      </w:r>
    </w:p>
    <w:p>
      <w:pPr>
        <w:spacing w:after="0"/>
        <w:ind w:left="0"/>
        <w:jc w:val="both"/>
      </w:pPr>
      <w:r>
        <w:rPr>
          <w:rFonts w:ascii="Times New Roman"/>
          <w:b w:val="false"/>
          <w:i w:val="false"/>
          <w:color w:val="000000"/>
          <w:sz w:val="28"/>
        </w:rPr>
        <w:t>Контракту только по факту их получения.</w:t>
      </w:r>
    </w:p>
    <w:p>
      <w:pPr>
        <w:spacing w:after="0"/>
        <w:ind w:left="0"/>
        <w:jc w:val="both"/>
      </w:pPr>
      <w:r>
        <w:rPr>
          <w:rFonts w:ascii="Times New Roman"/>
          <w:b w:val="false"/>
          <w:i w:val="false"/>
          <w:color w:val="000000"/>
          <w:sz w:val="28"/>
        </w:rPr>
        <w:t>     31.2. Уведомление и документы вручаются собственноручно или</w:t>
      </w:r>
    </w:p>
    <w:p>
      <w:pPr>
        <w:spacing w:after="0"/>
        <w:ind w:left="0"/>
        <w:jc w:val="both"/>
      </w:pPr>
      <w:r>
        <w:rPr>
          <w:rFonts w:ascii="Times New Roman"/>
          <w:b w:val="false"/>
          <w:i w:val="false"/>
          <w:color w:val="000000"/>
          <w:sz w:val="28"/>
        </w:rPr>
        <w:t>отправляются по почте, заказанной авиапочтой, факсом, по телексу или</w:t>
      </w:r>
    </w:p>
    <w:p>
      <w:pPr>
        <w:spacing w:after="0"/>
        <w:ind w:left="0"/>
        <w:jc w:val="both"/>
      </w:pPr>
      <w:r>
        <w:rPr>
          <w:rFonts w:ascii="Times New Roman"/>
          <w:b w:val="false"/>
          <w:i w:val="false"/>
          <w:color w:val="000000"/>
          <w:sz w:val="28"/>
        </w:rPr>
        <w:t>телеграфу по следующим адресам: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Адрес Компетентного органа:            Адрес Подрядчика:</w:t>
      </w:r>
    </w:p>
    <w:p>
      <w:pPr>
        <w:spacing w:after="0"/>
        <w:ind w:left="0"/>
        <w:jc w:val="both"/>
      </w:pPr>
      <w:r>
        <w:rPr>
          <w:rFonts w:ascii="Times New Roman"/>
          <w:b w:val="false"/>
          <w:i w:val="false"/>
          <w:color w:val="000000"/>
          <w:sz w:val="28"/>
        </w:rPr>
        <w:t>Телекс                                 Телекс</w:t>
      </w:r>
    </w:p>
    <w:p>
      <w:pPr>
        <w:spacing w:after="0"/>
        <w:ind w:left="0"/>
        <w:jc w:val="both"/>
      </w:pPr>
      <w:r>
        <w:rPr>
          <w:rFonts w:ascii="Times New Roman"/>
          <w:b w:val="false"/>
          <w:i w:val="false"/>
          <w:color w:val="000000"/>
          <w:sz w:val="28"/>
        </w:rPr>
        <w:t>Телеграф                               Телеграф</w:t>
      </w:r>
    </w:p>
    <w:p>
      <w:pPr>
        <w:spacing w:after="0"/>
        <w:ind w:left="0"/>
        <w:jc w:val="both"/>
      </w:pPr>
      <w:r>
        <w:rPr>
          <w:rFonts w:ascii="Times New Roman"/>
          <w:b w:val="false"/>
          <w:i w:val="false"/>
          <w:color w:val="000000"/>
          <w:sz w:val="28"/>
        </w:rPr>
        <w:t>От имени                               От имени</w:t>
      </w:r>
    </w:p>
    <w:p>
      <w:pPr>
        <w:spacing w:after="0"/>
        <w:ind w:left="0"/>
        <w:jc w:val="both"/>
      </w:pPr>
      <w:r>
        <w:rPr>
          <w:rFonts w:ascii="Times New Roman"/>
          <w:b w:val="false"/>
          <w:i w:val="false"/>
          <w:color w:val="000000"/>
          <w:sz w:val="28"/>
        </w:rPr>
        <w:t>Компетентного органа                   Подрядчика</w:t>
      </w:r>
    </w:p>
    <w:p>
      <w:pPr>
        <w:spacing w:after="0"/>
        <w:ind w:left="0"/>
        <w:jc w:val="both"/>
      </w:pPr>
      <w:r>
        <w:rPr>
          <w:rFonts w:ascii="Times New Roman"/>
          <w:b w:val="false"/>
          <w:i w:val="false"/>
          <w:color w:val="000000"/>
          <w:sz w:val="28"/>
        </w:rPr>
        <w:t>______________________________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31.3. При изменении адресов по настоящему Контракту каждая из </w:t>
      </w:r>
    </w:p>
    <w:bookmarkStart w:name="z51"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Сторон должна представить письменное уведомление другой Стороне.</w:t>
      </w:r>
    </w:p>
    <w:p>
      <w:pPr>
        <w:spacing w:after="0"/>
        <w:ind w:left="0"/>
        <w:jc w:val="both"/>
      </w:pPr>
      <w:r>
        <w:rPr>
          <w:rFonts w:ascii="Times New Roman"/>
          <w:b w:val="false"/>
          <w:i w:val="false"/>
          <w:color w:val="000000"/>
          <w:sz w:val="28"/>
        </w:rPr>
        <w:t>     31.4. Все приложения к Контракту рассматриваются как его</w:t>
      </w:r>
    </w:p>
    <w:p>
      <w:pPr>
        <w:spacing w:after="0"/>
        <w:ind w:left="0"/>
        <w:jc w:val="both"/>
      </w:pPr>
      <w:r>
        <w:rPr>
          <w:rFonts w:ascii="Times New Roman"/>
          <w:b w:val="false"/>
          <w:i w:val="false"/>
          <w:color w:val="000000"/>
          <w:sz w:val="28"/>
        </w:rPr>
        <w:t>составные части. При наличии каких-либо расхождений между</w:t>
      </w:r>
    </w:p>
    <w:p>
      <w:pPr>
        <w:spacing w:after="0"/>
        <w:ind w:left="0"/>
        <w:jc w:val="both"/>
      </w:pPr>
      <w:r>
        <w:rPr>
          <w:rFonts w:ascii="Times New Roman"/>
          <w:b w:val="false"/>
          <w:i w:val="false"/>
          <w:color w:val="000000"/>
          <w:sz w:val="28"/>
        </w:rPr>
        <w:t>положениями приложений и самим Контрактом, Контракт имеет</w:t>
      </w:r>
    </w:p>
    <w:p>
      <w:pPr>
        <w:spacing w:after="0"/>
        <w:ind w:left="0"/>
        <w:jc w:val="both"/>
      </w:pPr>
      <w:r>
        <w:rPr>
          <w:rFonts w:ascii="Times New Roman"/>
          <w:b w:val="false"/>
          <w:i w:val="false"/>
          <w:color w:val="000000"/>
          <w:sz w:val="28"/>
        </w:rPr>
        <w:t>основополагающее значение.</w:t>
      </w:r>
    </w:p>
    <w:p>
      <w:pPr>
        <w:spacing w:after="0"/>
        <w:ind w:left="0"/>
        <w:jc w:val="both"/>
      </w:pPr>
      <w:r>
        <w:rPr>
          <w:rFonts w:ascii="Times New Roman"/>
          <w:b w:val="false"/>
          <w:i w:val="false"/>
          <w:color w:val="000000"/>
          <w:sz w:val="28"/>
        </w:rPr>
        <w:t>     31.5. Поправки или дополнения к Контракту, не противоречащие</w:t>
      </w:r>
    </w:p>
    <w:p>
      <w:pPr>
        <w:spacing w:after="0"/>
        <w:ind w:left="0"/>
        <w:jc w:val="both"/>
      </w:pPr>
      <w:r>
        <w:rPr>
          <w:rFonts w:ascii="Times New Roman"/>
          <w:b w:val="false"/>
          <w:i w:val="false"/>
          <w:color w:val="000000"/>
          <w:sz w:val="28"/>
        </w:rPr>
        <w:t>условиям Лицензии, оформляются письменным соглашением Сторон. Такое</w:t>
      </w:r>
    </w:p>
    <w:p>
      <w:pPr>
        <w:spacing w:after="0"/>
        <w:ind w:left="0"/>
        <w:jc w:val="both"/>
      </w:pPr>
      <w:r>
        <w:rPr>
          <w:rFonts w:ascii="Times New Roman"/>
          <w:b w:val="false"/>
          <w:i w:val="false"/>
          <w:color w:val="000000"/>
          <w:sz w:val="28"/>
        </w:rPr>
        <w:t>соглашение является составной частью Контракта.</w:t>
      </w:r>
    </w:p>
    <w:p>
      <w:pPr>
        <w:spacing w:after="0"/>
        <w:ind w:left="0"/>
        <w:jc w:val="both"/>
      </w:pPr>
      <w:r>
        <w:rPr>
          <w:rFonts w:ascii="Times New Roman"/>
          <w:b w:val="false"/>
          <w:i w:val="false"/>
          <w:color w:val="000000"/>
          <w:sz w:val="28"/>
        </w:rPr>
        <w:t>     Настоящий Контракт заключен _______________ (дня),_____________</w:t>
      </w:r>
    </w:p>
    <w:p>
      <w:pPr>
        <w:spacing w:after="0"/>
        <w:ind w:left="0"/>
        <w:jc w:val="both"/>
      </w:pPr>
      <w:r>
        <w:rPr>
          <w:rFonts w:ascii="Times New Roman"/>
          <w:b w:val="false"/>
          <w:i w:val="false"/>
          <w:color w:val="000000"/>
          <w:sz w:val="28"/>
        </w:rPr>
        <w:t>(месяца) 199___года в г. _____________ Республика Казахстан,</w:t>
      </w:r>
    </w:p>
    <w:p>
      <w:pPr>
        <w:spacing w:after="0"/>
        <w:ind w:left="0"/>
        <w:jc w:val="both"/>
      </w:pPr>
      <w:r>
        <w:rPr>
          <w:rFonts w:ascii="Times New Roman"/>
          <w:b w:val="false"/>
          <w:i w:val="false"/>
          <w:color w:val="000000"/>
          <w:sz w:val="28"/>
        </w:rPr>
        <w:t>уполномоченными представителями Сторон.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Компетентный орган                 Подрядчик</w:t>
      </w:r>
    </w:p>
    <w:p>
      <w:pPr>
        <w:spacing w:after="0"/>
        <w:ind w:left="0"/>
        <w:jc w:val="both"/>
      </w:pPr>
      <w:r>
        <w:rPr>
          <w:rFonts w:ascii="Times New Roman"/>
          <w:b w:val="false"/>
          <w:i w:val="false"/>
          <w:color w:val="000000"/>
          <w:sz w:val="28"/>
        </w:rPr>
        <w:t>подпись__________________          подпись___________________</w:t>
      </w:r>
    </w:p>
    <w:p>
      <w:pPr>
        <w:spacing w:after="0"/>
        <w:ind w:left="0"/>
        <w:jc w:val="both"/>
      </w:pPr>
      <w:r>
        <w:rPr>
          <w:rFonts w:ascii="Times New Roman"/>
          <w:b w:val="false"/>
          <w:i w:val="false"/>
          <w:color w:val="000000"/>
          <w:sz w:val="28"/>
        </w:rPr>
        <w:t>должность________________          должность_________________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