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85df" w14:textId="0828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Кабинета Министров Республики Казахстан от 30 октября 1992 г. N 906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февраля 1997 г. N 136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развития торгово-экономических отношений и культурных связей с Китайской Народной Республикой, увеличения грузо-пассажирского потока из других государств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Кабинета Министров Республики Казахстан от 30 октября 1992 г. N 906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P960906_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пунктах пропуска в Республике Казахстан"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дополнить абзацем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"автомобильный пункт пропуска "Достык" Талдыкорганской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