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4cf4" w14:textId="b544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Патентном ведомстве Министерства промышленности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1997 г. N 175. Утратило силу - постановлением Правительства РК от 23 мая 1997 г. N 875 ~P970875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Патентном ведомстве Министерства промышленности и торговли Республики Казахстан (Казпатенте).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6 марта 1996 г. N 284 "Об утверждении Положения о Национальном патентном ведомстве Республики Казахстан" (САПП Республики Казахстан, 1996 г., N 11, ст. 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7 февраля 1997 г. N 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Патентном ведомстве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промышленности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Патентное ведомство Министерства промышленности и торговли Республики Казахстан (Казпатент) является органом государственного управления, обеспечивающим проведение государственной политики в области правовой охраны объектов промышленной собственности (изобретений, полезных моделей, промышленных образцов, товарных знаков, знаков обслуживания и наименований места происхождения товара, новых сортов растений и пород животных) и осуществляет свою деятельность по согласованию с Министерством промышленности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Казпатент в своей деятельности руководствуется Конституцией Республики Казахстан, законами Республики Казахстан, другими нормативными правовыми актами Республики Казахстан, международными договорами и соглашениями, в которых участвует Республика Казахстан, нормативными документами Министерства промышленности и торговли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Казпатента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патентной системы Республики Казахстан и управление ею;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охранных документов (предварительных патентов, патентов и свидетельств) на объекты промышленной собственности, удостоверений авторов;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проектов законодательных и нормативных правовых актов по охране объектов промышленной собственности и осуществление контроля за их соблюдением;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государственной патентно-информационной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информационной и издательской деятельности в области охраны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патентованию объектов промышленной собственности республики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международного сотрудничества в области охраны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подготовки специалистов в области правовой охраны объектов промышленной собственности, повышение квалификации специалистов, определение порядка аттестации патентных поверенных и их регистрации в Казпатенте;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межотраслевой координации в области правовой охраны и использования объектов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Казпатент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заявки на выдачу патентов на изобретения, полезные модели, промышленные образцы и свидетельств на товарные знаки, знаки обслуживания и на право пользования наименованием места происхождения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государственной экспертизы республиканских и иностранных заявок на выдачу охранных документов, ведет государственные реестры объектов промышленной собственности, выдает охранные документы от имени Республики Казахстан, осуществляет меры по поддержанию их в силе;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рассмотрение возражений и жалоб на решения государственной экспертизы по заявкам на выдачу охранных документов, а также других обращений физических и юридических лиц по вопросам, относящимся к компетенции Казпатента;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совершенствованию законодательных и нормативных правовых актов по охране объектов промышленной собственности, осуществляет анализ и обобщение практики применения законодательства в области охраны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издание официальных бюллетеней, а также информационных материалов по охраняемым объектам промышленной собственности и другой литературы, относящейся к компетенции Казпатента;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совместно с министерствами и государственными комитетами республики соответствующим исполнительным органам заключения о целесообразности выдачи лицензий на экспорт и импорт объектов промышленной собственности и ноу-хау;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на утверждение в Правительство Республики Казахстан перечень выполняемых Казпатентом юридически значимых действий и предполагаемые ставки патентных пошлин за их совершение;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лицензионные договоры на использование объектов промышленной собственности и договоры на уступку охранных документов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и повышение квалификации специалистов в области правовой охраны объектов промышленной собственности, аттестацию патентных поверенных;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научно-исследовательских и других работ в области правовой охраны и использования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центральных исполнительных органов Республики Казахстан, организаций и других юридических лиц, независимо от их ведомственной подчиненности и форм собственности, по вопросам правовой охраны и использования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сотрудничество по вопросам правовой охраны и использования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подведомственных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Казпатенту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по вопросам правового регулирования отношений в области охраны объектов промышленной собственности, согласованные с Министерством промышленности и торговли Республики Казахстан, в пределах своей компетенции давать разъяснения по вопросам охраны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утверждать в пределах своей компетенции нормативные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единые формы документов, связанных с охраной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в Правительство Республики Казахстан предложения о заключении и присоединении к международным договорам по вопросам правовой охраны объектов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Казпатент возглавляется Председателем, назначаемым Правительством Республики Казахстан по предложению Министерства промышленности и торговли Республики Казахстан. Председатель имеет одного заместителя.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несет персональную ответственность за выполнение возложенных на Казпатент задач, организует его работу и руководит деятельностью подведомственных организаций, утверждает положения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Казпатента во взаимоотношениях с центральными исполнительными органами Республики Казахстан, а также с государственными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на основании и во исполнение действующего законодательства приказы и иные нормативные акты, касающиеся деятельности Казпатента и подведомственных организаций, организует проверку их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 необходимых случаях нормативные акты совместно или по согласованию с другими центральными исполнительными органами, а также с учреждениями, организациями республики, являющиеся обязательными для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назначает и освобождает от должности руководителей подведомственных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 соответствии с трудовым законодательством условия работы сотрудников Казпатента, а также условия заключения договоров на выполнение работ, оказание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социально-бытового характера в пределах своих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распорядителем средств, выделяемых на финансирование Казпатента и подведомственных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Казпатент финансируется за счет средств республиканского бюджета, а также патентных пошлин за совершение юридически значимых действий, связанных с охраной объектов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Казпатент в установленном порядке обеспечивает подготовку и представление сведений в соответствующие органы по статистической, бухгалтерской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Казпатент является юридическим лицом, имеет круглую печать с изображением Государственного герба Республики Казахстан и со своим наименованием на казахском и русском языках, соответствующие печати и штампы.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