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bfc07" w14:textId="a9bfc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финансирования расходов, предусмотренных в республиканском бюджете на 1997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февраля 1997 г. N 186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9 развернутого Плана мероприятий Правительства Республики Казахстан по углублению реформ на 1997 год, утвержденного постановлением Правительства Республики Казахстан от 13 декабря 1996 г. N 1533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P961533_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развернутом Плане мероприятий Правительства Республики Казахстан по углублению реформ на 1997 год", Правительство Республики Казахстан 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Утвердить Правила финансирования расходов, предусмотренных в республиканском бюджете на 1997 год (прилагаются).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Премьер-Министр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Утверждены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постановлением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Республики Казахстан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от 10 февраля 1997 г. N 186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ПРАВИЛА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финансирования расходов, предусмотренных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в республиканском бюджете на 1997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Настоящие Правила определяют порядок и очередность финансирования расходов, предусмотренных в республиканском бюджете на 1997 год.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Министерства, государственные комитеты, иные центральные исполнительные органы Республики Казахстан, не входящие в состав Правительства Республики Казахстан, другие государственные органы и организации (далее - государственные органы и организации) на основании утвержденных предельных размеров расходов республиканского бюджета по функциональным группам, функциям, подфункциям и учреждениям составляют сметы расходов на финансовый год с месячным распределением по всем реквизитам бюджетной классификации и представляют их в Министерство финансов Республики Казахстан для формирования росписи расходов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Казначейство при Министерстве финансов Республики Казахстан в соответствии с росписью расходов республиканского бюджета, утверждаемой Министром финансов Республики Казахстан, а также в пределах имеющихся финансовых ресурсов выдает государственным органам и организациям казначейские разрешения в порядке, определенном приказом Министерства финансов Республики Казахстан от 18 сентября 1995 г. N 239 </w:t>
      </w:r>
      <w:r>
        <w:rPr>
          <w:rFonts w:ascii="Times New Roman"/>
          <w:b w:val="false"/>
          <w:i w:val="false"/>
          <w:color w:val="000000"/>
          <w:sz w:val="28"/>
        </w:rPr>
        <w:t xml:space="preserve">V950109_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Инструкции по составлению финансового плана и прогнозированию потока наличности" и внесенными в него изменениями приказом Министерства финансов Республики Казахстан от 5 июня 1996 г. N 130 "О внесении изменений и дополнений в Инструкцию по составлению финансового плана и прогнозированию потока наличности".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 внесении в соответствии с Правилами составления и исполнения республиканского бюджета изменений в распределение ассигнований республиканского бюджета, включая их секвестрирование, Казначейство при Министерстве финансов Республики Казахстан осуществляет финансирование расходов по измененной росписи расходов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Финансирование расходов организаций за счет средств республиканского бюджета производится один раз в месяц (после 2-го числа) на основании разрешения, выдаваемого Казначейством при Министерстве финансов Республики Казахстан. При этом устанавливается приоритетность выделения средств по видам расходов экономической классификации расходов, кредитования и погашения.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первую очередь финансируются расходы, не подлежащие секвестрированию (выплата заработной платы, взносы на обязательное социальное страхование, стипендии, пенсии и расходы на питание), а также другие первоочередные и особые расходы (на приобретение медикаментов и перевязочных средств; оплата за электроэнергию и тепло; трансферты бюджетам областей; по погашению долга по долгосрочным, среднесрочным и краткосрочным государственным ценным бумагам; выплаты процента по внутренним займам; выплаты процента по внешним займам; погашение долга международным финансовым организациям; погашение долга правительствам иностранных государств; погашение долга международным организациям развития; различные погашения внешнего долга).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Во вторую очередь финансируются следующие виды расходов: услуги научно-исследовательских, проектно-изыскательских организаций и вычислительных центров; командировки и служебные разъезды за пределы страны; командировки и служебные разъезды внутри страны; на приобретение мягкого инвентаря и обмундирования; приобретение основного оборудования; по оплате услуг связи; другие виды текущих и капитальных расходов.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Финансирование расходов по реализации проектов за счет внешних займов осуществляется по мере поступления сумм займов. Приоритетность выделения средств по видам расходов определяется условиями займа.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Определение лимитов финансирования осуществляется Казначейством при Министерстве финансов Республики Казахстан на основании прогнозных (ожидаемых) поступлений средств в республиканский бюджет. Казначейство при Министерстве финансов Республики Казахстан имеет право не выделять бюджетные средства, отзывать и запрещать их расходование в случае непредоставления сметы расходов на соответствующий финансовый год, нецелевого или неэффективного использования выделенных средств, а также имеет право принимать меры, регулирующие равномерность распределения расходов республиканского бюджета относительно поступлений в него.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случае провизорного (ожидаемого) возникновения превышения расходов над доходами в течение текущего месяца Министерство финансов Республики Казахстан принимает меры по приостановке финансирования тех или иных видов расходов, с учетом приоритетности обеспечения их бюджетными средствами.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 недостаточности средств на Едином казначейском счете, в целях недопущения образования дебетового сальдо Министерство финансов Республики Казахстан вправе получить кредит у Национального Банка Республики Казахстан в установленном законодательством порядке.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Использование средств республиканского бюджета осуществляется строго по целевому назначению. Выдача организациям казначейских разрешений на расходы по республиканскому бюджету на следующий месяц производится с учетом остатка свободных средств на Едином казначейском счете и остатка неиспользованных лимитов.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В случае возникновения обстоятельств, требующих безотлагательного финансирования определенных видов расходов республиканского бюджета, Министр финансов Республики Казахстан имеет право изменить порядок очередности финансирования расходов, подлежащих секвестрированию.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 При введении на территории республики чрезвычайного бюджета в соответствии со статьей 28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24 декабря 1996 г. N 52-1 "О бюджетной системе" финансирование расходов, предусмотренных в республиканском бюджете на 1997 год, производится в соответствии с особым решением Правительства Республики Казахстан.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