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7e0a5" w14:textId="7a7e0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подъему промышленного производства в Семипалатинской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1997 г. N 188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Семипалатинской области проводится работа по реорганизации и
оздоровлению предприятий, что привело к определенным позитивным
изменениям. Вместе с тем, в области не удалось добиться перелома
экономической ситуации в сторону ее устойчивой стабилизации. Индекс
физического объема промышленного производства составил 95,1 процента,
что ниже общереспубликанского показателя на 5,2 процента.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Институциональные преобразования в области в ряде случаев не
привели к формированию эффективного менеджмента предприятий,
изменению их экономической ситуации. Так, доля убыточных предприятий
в 1996 г. составила 58,8 процента, при среднереспубликанском
показателе 50,7 процента, и является наиболее высокой в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области недостаточно организована работа по формированию и
исполнению бюджета, 278 млн. тенге отвлечено на нецелевые расходы.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Реализация экономической реформы в регионе происходит на фоне
обострения социального положения, при этом по ряду параметров
ситуация является одной из самых напряженных в республике. Особенно
сложной является ситуация на рынке труда. Уровень безработицы к
экономически активному населению составляет 8,3 процента против 4,1
процента в среднем по республике.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Семипалатинской области сложилась критическая ситуация в
системе пенсионного обеспечения. Задолженность по выплате пенсий по
состоянию на 1 февраля 1997 года составляет 2,2 млрд. тенге, при
этом задолженность плательщиков области в Пенсионный фонд (с учетом
пени) - 1,5 млрд.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установок Президента Республики Казахстан и
решений расширенного заседания Правительства Республики Казахстан о
28 января 1997 г. "Об экономическом положении Республики Казахстан
в 1996 году и мерах по его улучшению", стабилизации промышленного
производства, обеспечения роста объемов продукции и услуг, создания
дополнительных рабочих мест в Семипалатинской области Правительство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промышленности и торговли Республики Казахстан,
акиму Семипалатинской области: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осуществить организационные мероприятия по проведению
реабилитационных процедур в акционерном обществе "Арматурный завод";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Министерством экономики, Министерством нефтяной и
газовой промышленности Республики Казахстан в месячный срок
представить в Правительство Республики Казахстан предложения по
загрузке производственных мощностей акционерного общества
"Арматурный завод", стимулированию производства на период санации,
защите внутреннего рынка выпускаемой продукции с вводом в действие
завода во втором квартале 1997 года.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финансов, Государственному Реабилитационному
банку Республики Казахстан, акиму Семипалатинской области во втором
квартале 1997 года решить вопрос финансирования акционерного общества
"Семипалатинский машиностроительный завод" по утвержденному плану
санации.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промышленности и торговли Республики Казахстан,
акиму Семипалатинской области совместно с Государственным
Реабилитационным банком Республики Казахстан разработать и
реализовать в 1997-1998 годах программу загрузки производственных
мощностей акционерного общества "Семипалатинский машиностроительный
завод" с учетом кооперации с акционерным обществом "Павлодартрактор"
и акционерным обществом "Кустанайский дизельный завод".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промышленности и торговли совместно с
Министерством экономики Республики Казахстан, акимом Семипалатинской
области рассмотреть состояние и перспективы развития кабельного
производства в республике на 1997-1998 годы. Задействовать
регуляторы, влияющие на самообеспечение республиканского рынка, а
также меры по вовлечению собственных ресурсов (медная катанка,
пластикаты и др.) в кабельное производство. Обеспечить загрузку
имеющихся производственных мощностей акционерного общества
"Казахстанкабель".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совместно с Министерством
промышленности и торговли, Министерством экономики Республики
Казахстан, Агентством по реорганизации предприятий при
Государственном комитете Республики Казахстан по управлению
государственным имуществом по мере изыскания источников внести в
Правительство Республики Казахстан предложения о механизме
реабилитационных процедур в 1997 году предприятий легкой
промышленности Семипалатинской области в соответствии с
постановлением Правительства Республики Казахстан от 24 июня 1996 г.
N 776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P960776_ </w:t>
      </w:r>
      <w:r>
        <w:rPr>
          <w:rFonts w:ascii="Times New Roman"/>
          <w:b w:val="false"/>
          <w:i w:val="false"/>
          <w:color w:val="000000"/>
          <w:sz w:val="28"/>
        </w:rPr>
        <w:t>
  "О мерах государственной поддержки предприятий легкой
и деревообрабатывающей промышленности".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Агентству по реорганизации предприятий при Государственном
комитете Республики Казахстан по управлению государственным
имуществом, Министерству промышленности и торговли Республики
Казахстан, акиму Семипалатинской области в месячный срок рассмотреть
вопрос о возможности проведения реорганизационных процедур в
акционерном обществе "Ак-жол".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сельского хозяйства, Министерству экономики
Республики Казахстан, акиму Семипалатинской области в месячный срок
внести в Правительство Республики Казахстан предложения по
ограничению экспорта шерстяного сырья без его первичной обработки и
загрузке производственных мощностей акционерного общества "Сеним".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Министерству финансов совместно с Министерством экономики,
Государственным налоговым комитетом Республики Казахстан, акимом
Семипалатинской области в месячный срок изучить влияние на экономику
предприятий-импортеров сырья установленного порядка обложения
налогом на добавленную стоимость их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Государственному комитету Республики Казахстан по управлению
государственным имуществом, Государственному комитету Республики
Казахстан по приватизации, акиму Семипалатинской области в месячный
срок подготовить индивидуальные проекты приватизации энергетической
системы области в едином комплексе с Семипалатинскими ТЭЦ, 
предусмотрев в условиях тендера на имущественный найм (концессию) 
или продажу, строительство контррегулятора и шлюза Шульбинской 
ГЭС.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В пункт 9 внесены изменения - постановлением
Правительства РК от 4 августа 1997 г. N 1210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P971210_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Министерству энергетики и угольной промышленности
Республики Казахстан, акиму Семипалатинской области ускорить
подготовительные работы по привлечению финансовой корпорации
"Энел-Банк Финанс" для строительства электростанции мощностью 1300
кВт на базе угольного месторождения Каражира.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Министерству финансов Республики Казахстан учесть
предложения акима Семипалатинской области по выделению средств
республиканского бюджета, предусмотренных на 1997 год на
софинансирование строительства моста через р. Иртыш в городе
Семипалатинске.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Министерству экономики Республики Казахстан совместно с
акимом Семипалатинской области, Министерством строительства,
жилья и застройки территорий Республики Казахстан внести
предложение в Правительство Республики Казахстан о механизме
финансирования и кредитования жилищного строительства в области на
1998 год в составе областей, реализующих пилотные проекты.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Секретно.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14. Министерству экономики, Министерству науки - Академии наук,
Министерству промышленности и торговли Республики Казахстан, акиму
Семипалатинской области сформировать рабочую группу и в 20-дневный
срок разработать программу развития производительных сил города
Курчатова, с сохранением профиля работ Национального ядерного центра
как центра высоких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Акиму Семипалатинской области усилить контроль за
поступлением налогов и других обязательных платежей в бюджет,
обратив особое внимание на исполнение прогнозных сумм,
запланированных республиканским бюджетом на 1997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Акиму Семипалатинской области, Министерству промышленности
и торговли Республики Казахстан обеспечить в 1997 году, за счет
реализации принятых мер, рост объемов выпуска промышленной продукции
и услуг на 4,3 млрд. тенге, повышение индекса физического объема
продукции на 3,3 процента и создание 2500 дополнительных рабочих
мест.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Контроль за выполнением настоящего постановления возложить
на Заместителя Премьер-Министра Республики Казахстан Дуйсенова Д.Т.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