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90b7" w14:textId="87a9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углублению реформ и дальнейшему развитию урановой промышленности и атомной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1997 г. N 189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углубления реформ в ядерно-энергетическом комплексе и
обеспечения выполнения обязательств Республики Казахстан в
соответствии с Соглашением от 26 июля 1994 года между Республикой
Казахстан и Международным агентством по атомной энергии о применении
гарантий в связи с Договором о нераспространении ядерного оружия,
ратифицированного Указом Президента Республики Казахстан от 19 июня
1995 г. N 2344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U952344_ </w:t>
      </w:r>
      <w:r>
        <w:rPr>
          <w:rFonts w:ascii="Times New Roman"/>
          <w:b w:val="false"/>
          <w:i w:val="false"/>
          <w:color w:val="000000"/>
          <w:sz w:val="28"/>
        </w:rPr>
        <w:t>
  "О ратификации Соглашения между Республикой
Казахстан и Международным агентством по атомной энергии о применении
гарантии в связи с Договором о нераспространении ядерного оружия"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следующие изменения и дополнения в постановление
Правительства Республики Казахстан от 22 ноября 1996 г. N 1430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P961430_ </w:t>
      </w:r>
      <w:r>
        <w:rPr>
          <w:rFonts w:ascii="Times New Roman"/>
          <w:b w:val="false"/>
          <w:i w:val="false"/>
          <w:color w:val="000000"/>
          <w:sz w:val="28"/>
        </w:rPr>
        <w:t>
  "О мерах по углублению реформ и дальнейшему развитию
урановой промышленности и атомной энергетики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пункта 1 изложить в следующей редакции: "передать
акционерному обществу "Казатомпром" права по владению, пользованию и
управлению государственным пакетом акций акционерного общества
"Ульбинский металлургический завод" и государственным пакетом акций
акционерного общества "НАК КАТЭП";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последний абзац пункта 1 изложить в следующей редакции: "в
целях обеспечения эффективной производственной деятельности
рекомендовать акционерному обществу "Казатомпром" согласиться с
предложением о банковском обслуживании и финансовой поддержке
акционерным обществом "Казкоммерцбанк";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абзац третий пункта 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постановление Правительства Республики
Казахстан от 25 декабря 1996 г. N 1604 "О внесении изменения в
постановление Правительства Республики Казахстан от 22 ноября
1996 г. N 1430".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Агентству по реорганизации предприятий при Государственном
комитете Республики Казахстан по управлению государственным
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оценку финансового состояния и платежеспособности
акционерных обществ "Ульбинский металлургический завод",
"Волковгеология" (по согласованию), а также государственных
предприятий Рудоуправление N 6, Степное рудоуправление, Центральное
рудоуправление;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энергетики и угольной промышленности
Республики Казахстан, а также по согласованию с акционерным
обществом "Казатомпром" и Акционерным Народным Сберегательным
Банком Казахстана разработать график погашения кредиторской 
задолженности государственных предприятий Рудоуправление N 6, 
Степное рудоуправление, Центральное рудоуправление.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постановлением 
Правительства РК от 21 февраля 1997 г. N 248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P970248_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целях обеспечения единой политики государственного
регулирования производства и реализации ядерных материалов и
продукции двойного назначения, соблюдения принятых Республикой
Казахстан обязательств по заключенным ею международным договорам, а
также обязательств казахстанской стороны перед иностранными
участниками по совместному предприятию "Инкай" и совместному
предприятию "Катко":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промышленности и торговли Республики Казахстан
совместно с акционерным обществом "Казатомпром" представлять в
Правительство Республики Казахстан предложения по объему экспорта и
импорта ядерных материалов и продукции двойного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геологии и охраны недр Республики Казахстан
переоформить лицензию на недропользование по Инкай-Мынкудукскому
рудному полю на совместное предприятие "Инкай";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энергетики и угольной промышленности Республики
Казахстан заключить контракт на проведение операций по
недропользованию на площади Инкай-Мынкудукского рудного поля с
совместным предприятием "Инкай";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акционерному обществу "Казатомпром" привлечь к
освоению месторождения Моинкум иностранных партнеров по совместному
предприятию "Катко" на условиях, оговоренных в учредительных
документах указанного совместного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Рекомендовать акционерному обществу "Казатомпром" принимать
участие в реализации государственных вопросов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развитию связей между предприятиями ядерно-топливного и
атомно-энергетического комплексов на территории стран СНГ и других
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участию в международных организациях, связанных с деятельностью
ядерной энергетики и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подготовке межгосударственных и межправительственных
соглашений, связанных с антидемпинговыми расследованиями по ядерным
материалам и продукции двойного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обеспечению безопасности транспортировки и хранения ядерных
материалов и продукции двойного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обеспечению сохранности геологической информации по урановым
месторождениям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 управлению
государственным имуществом в соответствии с законодательством: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согласиться с предложением акционерных обществ "Ульбинский
металлургический завод", "Волковгеология" о передаче объектов
социальной сферы, находящихся на балансе указанных акционерных
обществ, на балансы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акимами города Алматы, Алматинской,
Восточно-Казахстанской, Жамбылской, Кзыл-Ординской и
Южно-Казахстанской областей в срок до 1 марта 1997 года обеспечить
передачу на балансы местных исполнительных органов объектов
социальной сферы, находящихся на балансе акционерных обществ
"Ульбинский металлургический завод", "Волковгеология", а также
государственных предприятий Рудоуправление N 6, Степное
рудоуправление, Центральное рудоуправление.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Государственному комитету Республики Казахстан по управлению
государственным имуществом привести нормативные акты
Государственного комитета Республики Казахстан по управлению
государственным имуществом в соответствие с настоящим постановлением
и постановлением Правительства Республики Казахстан от 22 ноября
1996 г. N 1430 "О мерах по углублению реформ и дальнейшему развитию
урановой промышленности и атомной энергетики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