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4daa" w14:textId="32e4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Национальном статистическом агентстве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1997 г. N 190. Утратило силу - постановлением Правительства РК от 20 мая 1997 г. N 851 ~P970851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29 октября 1996 г. N 3168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U963168_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структуры центральных исполнительных органов и сокращении численности государственных органов"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Национальном статистическом агентстве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деятельности и материально-техническое обеспечение Национального статистического агентства Республики Казахстан и его структурных подразделений осуществляется за счет ассигнований, предусмотренных в республиканском бюджете на содержание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Национальному статистическому агентству совместно с Министерством юстиции Республики Казахстан в трехмесячный срок внести в Правительство Республики Казахстан предложения о приведении решений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Министерствам, государственным комитетам и иным центральным исполнительным органам Республики Казахстан в двухмесячный срок обеспечить пересмотр и отмену ведомственных нормативных актов, противоречащих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постановление Правительства Республики Казахстан от 18 января 1996 г. N 68 "Об утверждении Положения о Государственном комитете Республики Казахстан по статистике и анализу (САПП Республики Казахстан, 1996 г., N 5, ст. 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11 февраля 1997 г. N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Национальном статистическом агентстве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Национальное статистическое агентство Республики Казахстан (Нацстатагентство):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центральным исполнительным органом, не входящим в состав Правительства Республики Казахстан, осуществляющим выработку и реализацию государственной политики в области статистики, разработку и внедрение программ по совершенствованию статистики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обладает самостоятельностью в вопросах методологии и методики статистического учета, в пределах выделенного финансирования формирует сеть своих региональных и других подразделений, осуществляет руководство ими и другими подведомственными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Нацстатагентство состоит из центрального аппарата и непосредственно подчиненных ему областных и Алматинского городского статистических управлений, и других подведомственных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Нацстатагентство и подчиненные ему органы в своей деятельности руководствуются Конституцией и законами Республики Казахстан, актами Президента Республики Казахстан, Правительства Республики Казахстан, распоряжениями Премьер-Министра Республики Казахстан, международными договорами и соглашениями,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Задачи Нацстатагентства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Нацстатагентства при проведении общегосударственной политики в области организации и совершенствования статистики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государственной статистикой республики, определение содержания и характера статистической деятельности на всей ее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всестороннее изучение и обобщение происходящих в республике экономических и социально-демографических процессов и тенденций их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согласно Плану статистических работ государственных статистических наблюдений и обеспечение государственных органов статистической информацией в порядке, установленном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доступности сводной статистической информации для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статистической информации в международные организации в соответствии с обязательствами по действующим договорам, а также проведение обмена статистической информацией с зарубежными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юридических и физических лиц, предоставляющих информацию органам государственной статистики, бланками статистической отчетности и инструкциями по их заполнению;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ведению Государственного статистического регистра, а также общих классификаторов и систем кодирования технико-экономической и социальной информации, входящих в компетенцию Нацстатагентства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накопления, хранения, ведения и актуализации информационно-статистических баз данных о социально-экономическом положении республики и ее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 по обеспечению методологической сопоставимости статистических данных, соответствующих международным правилам и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III. Функции Нацстатагентства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Нацстатагентство в соответствии с возложенными на него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участвует в подготовке проектов законодательных и иных нормативных правовых актов и документов по вопросам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осуществляет программы по совершенствованию статистики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разрабатывает проект Плана статистических работ и после согласования с заинтересованными министерствами, государственными комитетами и иными центральными исполнительными органами Республики Казахстан представляет его Правительству Республики Казахстан на утверждение;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методологическое руководство разработкой и внедрением статистических показателей в республике, сопоставимых с показателями, принятыми в международной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доводит до сведения заинтересованных министерств, государственных комитетов и иных центральных исполнительных органов Республики Казахстан методологические положения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 согласованию с заинтересованными министерствами и ведомствами минимальный состав показателей государственной и отраслевой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формы, устанавливает сроки и порядок представления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утверждению и совершенствованию всей статистической отчетности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объективность, достоверность и целостность статистической информации на основе научной методологии и внедрения прогрессивных методов статистического наблюдения, современных информационных технологий, основанных на широком применении компьютерной техники, средств передачи информации и полиграфического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и распространяет в установленном порядке статистические сборники, бюллетени, экономические обзоры и другие статистические материалы; систематически публикует в изданиях сводную статистическую информацию для широкой общественности;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семинары и совещания с работниками министерств, государственных комитетов, иных центральных и местных исполнительных органов и организаций по вопросам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сотрудничество со статистическими службами иностранных государств и международными экономическими и статистическими организациями в соответствии с имеющимися соглашениями, изучает опыт организации деятельности статистических организаций зарубежных стран и разрабатывает предложения по его практическому применению в деятельности статистических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реализации международных договоров 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созданию информационных систем и других средств автоматизации и компьютеризации;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научно-исследовательские и проектные работы по важнейшим проблемам развития и функционирования статистической информационной системы, взаимодействия ее с другими информационными системами республики и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подготовку, переподготовку и повышение профессиональной квалификации работников учета и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IV. Права Нацстатагентства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Нацстатагентство в соответствии с возложенными задачами и выполняемыми функциями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безвозмездно от юридических лиц государственную статистическую отчетность, в том числе составляющую коммерческую тайну, в соответствии с действующим законодательством в объемах и сроки, определенные Планом статистических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среди населения страны статистические наблюдения и получать от граждан данные об их экономическом и социально-демографическом положении, а также о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порядке, установленном Правительством Республики Казахстан, должностных лиц организаций к проведению государственных статистических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проверять, при необходимости, достоверность первичных и сводных статистических данных. В случае выявления их искажений давать юридическим лицам и индивидуальным предпринимателям обязательные для исполнения указания об их устранении и вносить соответствующие уточнения и сводные статистические данные;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 хозяйственным договорам статистические и иные работы по профильной тематике, а также осуществлять реализацию статистической информации юридическим и физическим лицам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постановления и инструкции по вопросам государственной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статистическую деятельность иных центральных исполнительных органов, ведущих статистическую деятельность, на основе утверждения программ отраслевых статистических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выполнением министерствами, государственными комитетами, иными центральными и местными исполнительными органами республики, а также организациями, независимо от форм собственности и организационно-правовых форм, законодательства Республики Казахстан по вопросам государственной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действие, принимать в установленном порядке меры по отмене нормативных актов по вопросам государственной и отраслевой статистики, противоречащих действующему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дела об административных правонарушениях по вопросам государственной статистики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сотрудничество в области статистики с зарубежными странами и международными организациями, заключать с ними соглашения и договоры, направленные на развитие государственной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для решения наиболее важных проблем совершенствования государственной статистики и координации деятельности по ним межведомственные научно-методологические и научно-экспертные советы, а также рабочие группы с участием представителей заинтересованных министерств, государственных комитетов, иных центральных и местных исполнительных органов, других организаций, включая международные;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привлекать, по отдельным вопросам, к работе в Нацстатагентстве высококвалифицированных специалистов и ученых на договорных началах;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совещания, семинары, конференции и международные симпозиумы по вопросам, входящим в компетенцию Нацстатагентства;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в установленном порядке вопросы образования, реорганизации и ликвидации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другие права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V. Организация работы Нацстатагентства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Нацстатагентство возглавляет Председатель, назначаемый и освобождаемый от должности Правительством Республики Казахстан. Заместители Председателя назначаются Правительством Республики Казахстан по представлению Председателя Нацстатагентства.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Нацстатагентства приравнивается по условиям материально-бытового обеспечения, транспортного, медицинского обслуживания к министру Республики Казахстан, заместители Председателя - к заместителям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Нацстатагентстве создается коллегия, численность которой утверждается Правительством Республики Казахстан. Персональный состав коллегии утверждается Председателем Нацстатагентства.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рассматривает важнейшие вопросы, вытекающие из целей, задач и функций Нацстатагентства. Для принятия решения на заседании коллегии должно присутствовать не менее двух третей членов коллегии. Решения коллегии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Структура и численность работников Нацстатагентства утверждается Правительством Республики Казахстан, а штатное расписание в пределах утвержденной структуры, численности и фонда оплаты труда - Председателем Нацстатагентства. Структура и численность статистических управлений по областям, г. Алматы утверждаются Председателем Нацстатагентства в пределах лимита численности и установленного фонда отплаты труда. Штатные расписания утверждаются начальниками соответствующих региональных статистических управлений.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Нацстатагентства назначает и освобождает от должности: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работников центрального аппарата Нацстатагентства;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и их заместителей областных и Алматинского городского статистических управлений, а также руководителей других подведомственных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работники подведомственных органов всех уровней, отвечающие требованиям квалификационных характеристик, назначаются и освобождаются от должностей первыми руководителями соответствующих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Председатель Нацстатагентства утверждает положения о региональных статистических управлениях и других подведомственных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Должностные лица Нацстатагентства за неисполнение или ненадлежащее исполнение своих служебных обязанностей, а также за распространение информации, имеющей коммерческую тайну, несут дисциплинарную, материальную и иную ответственность, установленную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Нацстатагентство и его органы на местах являются юридическими лицами, имеют счета в учреждениях банков (в том числе валютный), печати и бланки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Финансовую основу Нацстатагентства и его региональных органов составляют средства из республиканского бюджета, а также доходы, полученные от оказания статистических услуг на договорных условиях, если это предусмотрено законодательными актами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VI. Ликвидация и реорганизация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Ликвидация и реорганизация Нацстатагентства производится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