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83422" w14:textId="fc834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перечней важнейших товаров по экспорту и импорту Республики Казахстан для выходных форм официальных публикаций таможенной статистики внешней торговли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февраля 1997 г. N 200. Утратило силу постановлением Правительства Республики Казахстан от 20 февраля 2008 года N 171.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Республики Казахстан от 12 февраля 1997 г. N 200 утратило силу постановлением Правительства Республики Казахстан от 20 февраля 2008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171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Соглашения о Таможенном союзе между Республикой Казахстан и Российской Федерацией от 20 января 1995 года, двустороннего Протокола о совместном ведении таможенной статистики внешней торговли от 17 мая 1995 года Правительство Республики Казахстан п о с т а н о в л я е 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прилагаемые: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важнейших товаров по экспорту Республики Казахстан для выходных форм официальных публикаций таможенной статистики внешней торговли;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важнейших товаров по импорту Республики Казахстан для выходных форм официальных публикаций таможенной статистики внешней торговли. 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УТВЕРЖДЕН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Республики Казахстан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от 12 февраля 1997 г. N 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 Е Р Е Ч Е Н Ь 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важнейших товаров по экспорту Республики Казахстан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для выходных форм официальных публикаций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таможенной статистики внешней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Код ТН ВЭД    !        Описание товара          !  Единица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!                                 !  измерения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!               2                 !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0201-0208         Мясо и субпродукты                       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0302-0304         Рыба свежая и свежемороженая      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10                Зерновые хлеба                       тыс.долларов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США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1001              Пшеница и пшенично-ржаная смесь           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(меслин)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1003              Ячмень                            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1006              Рис                               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1101 00 000       Мука пшеничная или пшенично-      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ржаная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2601              Руды и концентраты железные,      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включая железный колчедан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обожженный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2610 00 000       Руды и концентраты хромовые       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2701              Уголь каменный; брикеты, окатыши и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аналогичные виды твердого топлива,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полученные из каменного угля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2704 00           Кокс и полукокс из каменного угля,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лигнита или торфа, агломерированные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или неагломерированные; уголь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ретортный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2709 00           Нефть сырая и нефтепродукты сырые,       тыс.т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полученные из битуминозных пород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2710 00           Нефть и нефтепродукты, полученные из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битуминозных пород (за исключением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сырых); продукты, в другом месте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не поименованные, содержащие 70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более мас.% нефти или нефтепродуктов,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полученных из битуминозных пород,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причем эти продукты являются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основными составляющими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2710 00 310       Бензины авиационные и прочие             тыс.т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2710 00 330       моторные бензины, содержание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свинца в которых не более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0,013 г/л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2710 00 610       Газойли (дизельное топливо)      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2710 00 650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2710 00 690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2710 00 710       Топлива жидкие (мазут)           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2710 00 750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2710 00 790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2711 21 000       Газ природный                            млн.куб.м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2804 70 000       Фосфор                                   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2818 20 000       Оксид алюминия, отличный от искусст-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венного корунда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31(кроме          Удобрения                              тыс.долларов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3101 00 000)                                             США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4101              Шкуры крупного рогатого скота или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животных семейства лошадиных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(парные или соленые, сушеные,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зольные, пикелеванные либо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консервированные другим способом,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но недубленые, не выделанные под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пергамент и не подвергнутые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дальнейшей обработке), с волосяным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покровом или без волосяного покрова,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спилок или неспилок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4102, 4103        Шкуры овец или ягнят и прочие виды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кожевенного сырья (парные или соленые,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сушеные, зольные, пикелеванные либо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консервированные другим способом,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но недубленые, не выделанные под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пергамент и не подвергнутые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дальнейшей обработке), с шерстяным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(волосяным) покровом или без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шерстяного (волосяного) покрова,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спилок или неспилок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5105              Шерсть или тонкий или грубый волос       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животных, подвергнутая кардо-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гребнечесанию (включая гребнечесаную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шерсть в отрезках)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5201,             Волокно хлопковое, нечесаное и чесаное    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5203 00 000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5208-5212         Ткани хлопчатобумажные            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72 (кроме         Черные металлы                        тыс.долларов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7201-7204)                                              США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7202              Ферросплавы                               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7202 41,          Феррохром                         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7202 49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7203 10 000       Продукты прямого восстановления   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железной руды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7208-7212         Прокат черных металлов из железа и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нелегированной стали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74                Медь и изделия из нее                 тыс.долларов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США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7402 00 000       Медь нерафинированная: медные аноды       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для электролитического рафинирования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7403              Медь рафинированная и сплавы медные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необработанные                    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75                Никель и изделия из него              тыс.долларов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США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7502              Никель необработанный                     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76                Алюминий и изделия из него            тыс.долларов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США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7601              Алюминий необработанный                   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78                Свинец и изделия из него              тыс.долларов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США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7801              Свинец необработанный                     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79                Цинк и изделия из него                тыс.долларов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США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7901              Цинк необработанный                       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8429 11 000       Бульдозеры с неповоротным и              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поворотным отвалом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8482              Подшипники качения: шариковые,        тыс.долларов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роликовые                             США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8701              Тракторы                                  шт.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УТВЕРЖДЕН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Республики Казахстан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от 12 февраля 1997 г. N 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 Е Р Е Ч Е Н Ь 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важнейших товаров по импорту Республики Казахстан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для выходных форм официальных публикаций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таможенной статистики внешней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Код ТН ВЭД    !           Описание товара           !  Единица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!                                     ! измерения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 !                  2                  !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0201-0208         Мясо и субпродукты                         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0405 00           Сливочное масло и прочие           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молочные жиры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0901              Кофе, жареный или нежареный, с     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кофеином или без кофеина; плодовая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мякоть и оболочки зерен кофе;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заменители кофе, содержащие кофе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любой пропорции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0902              Чай ароматизированный или          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неароматизированный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1512              Масло подсолнечное, сафлоровое или 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хлопковое и их фракции,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нерафинированное или рафинированное,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но без изменения их химического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состава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1701 11,          Сахар-сырец без ароматических или  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1701 12           красящих добавок: тростниковый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свекловичный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1701 99           Сахар белый                        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22                Алкогольные и безалкогольные          тыс.долларов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напитки и уксус                       США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2401              Табачное сырье; табачные отходы            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2402 20 000       Сигареты, содержащие табак               тыс.шт.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2701              Уголь каменный; брикеты, окатыши и         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аналогичные виды твердого топлива,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полученные из каменного угля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2704 00           Кокс и полукокс из каменного угля,         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лигнита или торфа, агломерированные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неагломерированные; уголь ретортный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2709 00           Нефть сырая и нефтепродукты сырые,       тыс.т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полученные из битуминозных пород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2710 00           Нефть и нефтепродукты, полученные из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битуминозных пород (за исключением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сырых); продукты, в другом месте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поименованные, содержащие 70 и более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мас % нефти или нефтепродуктов,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полученных из битуминозных пород,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причем эти продукты являются основными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составляющими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2710 00 310       Бензины авиационные и прочие моторные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2710 00 330       бензины, содержание свинца в которых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не более 0,013 г/л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2710 00 610       Газойли (дизельное топливо)        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2710 00 650,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2710 00 690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2710 00 710       Топлива жидкие (мазут)             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2710 00 750,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2710 00 790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2711 21 000       Газ природный                          млн.куб.м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2716 00 000       Электроэнергия                         млн.квт.ч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2941,             Медикаменты                           тыс.долларов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3003, 3004                                              США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4203              Одежда и принадлежности одежды из  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натуральной и искусственной кожи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4303              Одежда меховая, принадлежности     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одежды и прочие пушномеховые изделия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4801 00           Бумага газетная в рулонах или листах       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5208-5212         Ткани хлопчатобумажные             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61, 62            Одежда и принадлежности одежды,       тыс.долларов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трикотажные и текстильные             США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6403              Обувь на подошве из резины,               пар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полимерного материала, натуральной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или искусственной кожи, с верхом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из кожи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72 (кроме         Черные металлы                        тыс.долларов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7201-7204)                                              США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7208-7212         Прокат черных металлов из железа и         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нелегированной стали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7303-7304         Трубы больших и малых диаметров    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84, 85, 86, 87,   Машины и оборудование                 тыс.долларов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88, 89, 90                                              США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84                Реакторы ядерные, котлы, оборудование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и механические приспособления;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части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8418 21           Холодильники домашние компрессионные      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8433              Машины и механизмы для уборки или     тыс.долларов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обмолота сельскохозяйственных культур, США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прессподборщики, прессы для соломы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или сена; сенокосилки и газонокосилки;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машины для очистки, сортировки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выбраковки яиц, фруктов и других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сельскохозяйственных продуктов, кроме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указанных в товарной позиции 8437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8438              Оборудование прочее для промышленного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приготовления пищевых продуктов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или напитков, в другом месте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поименованное, кроме оборудования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экстракции или очистки жиров и масел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животного или растительного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происхождения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8439              Оборудование для производства бумажной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массы, целлюлозных волокнистых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материалов или производства и отделки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бумаги и картона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8450 (кроме       Машины стиральные, бытовые или для        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8450 90 000)      прачечных, включая машины, оснащенные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отжимным устройством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8452 10           Швейные машины бытовые             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8453              Оборудование для подготовки, дубления  тыс.долларов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и выделки шкур и кожи для изготовления     США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или ремонта кожаной обуви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прочих изделий из шкур и кожи, кроме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швейных машин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8455              Станы прокатные и валки для них        тыс.долларов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США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8458              Станки токарные металлорежущие            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8459              Станки металлорежущие (включая     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агрегатные станки,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встраиваемые в автоматические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линии), сверлильные, расточные,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фрезерные, для нарезания наружной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и внутренней резьбы, кроме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токарных станков, указанных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товарной позиции 8458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8465              Станки для обработки дерева, пробки,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кости, эбонита, твердых пластмасс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аналогичных твердых материалов (включая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станки для забивания гвоздей, скрепок,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склеивания и других видов сборки)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8471              Машины для автоматической обработки   тыс. долларов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информации и их блоки; магнитные и    США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оптические считывающие устройства,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машины для переноса данных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носители информации в кодированной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форме и машины для обработки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подобной информации, в другие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товарные позиции не включенные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85                Электрические машины и оборудование,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их части; звукозаписывающая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звуковоспроизводящая аппаратура;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аппаратура для записи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воспроизведения телевизионного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изображения и звука; их части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и принадлежности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8501              Двигатели и генераторы электрические,     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кроме комплектных электрогенераторных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установок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8507 (кроме       Аккумуляторы электрические, включая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8507 90)          сепараторы для них, прямоугольной (в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том числе квадратной) или иной формы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8521              Видеозаписывающая или              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видеовоспроизводящая аппаратура,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совмещенная или несовмещенная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видеотюнером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8527              Аппаратура приемная для            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радиотелефонной, радиотелеграфной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связи или радиовещания, совмещенная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или несовмещенная в одном корпусе со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звукозаписывающей или воспроизводящей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аппаратурой или часами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8528              Приемники телевизионные (включая          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видеомониторы и видеопроекторы),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совмещенные или несовмещенные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радиоприемником или аппаратурой,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записывающей или воспроизводящей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звук или изображение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86                Локомотивы железнодорожные и          тыс.долларов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подвижной состав, трамваи, их         США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части и принадлежности; путевые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устройства для железнодорожной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и трамвайной сети, их узлы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детали; сигнализационное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оборудование механическое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электромеханическое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87                Средства наземного транспорта, кроме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железнодорожного подвижного состава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трамваев: их части и оборудование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8701              Тракторы                                  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8702              Автомобили, предназначенные для    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перевозки не менее 10 человек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(включая водителя)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8703              Автомобили легковые и прочие моторные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средства, предназначенные для перевозки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людей (кроме автомобилей, классифицируемых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в товарной позиции 8702), включая грузо-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пассажирские автомобили-фургоны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гоночные автомобили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8704              Автомобили грузовые                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90                Приборы и аппараты оптические,        тыс. долларов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фотографические, кинематографические, США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измерительные, контрольные, прецизионные,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медицинские и хирургические; их части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и принадлежности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9018              Приборы и устройства, применяемые в        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медицине, хирургии, стоматологии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ветеринарии (включая сцинтиграфическую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аппаратуру), аппаратура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электромедицинская прочая, приборы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для исследования зрения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9401-9403         Мебель                                тыс.долларов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США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