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8196" w14:textId="8748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25 января 1995 г. N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1997 г. N 201. Утратило силу постановлением Правительства Республики Казахстан от 31 августа 2017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25 января 1995 г. N 90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P950090_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"О создании Межведомственного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научно-технического совета по координации деятельности, связанной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осуществлением проектов Международного научно-технического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(МНТЦ)"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Межведомственного научно-технического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координации деятельности, связанной с осуществлением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научно-технического центра, утвержденный указанным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Косунова А.О.         - заместителя Министра науки -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Академии наук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председателем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Ахметова Т.З.         - начальника Управления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научно-технического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Министерства науки -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Бакирову С.Б.         - начальника отдела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международного научно-технического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сотрудничества Министерства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Академии наук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ученым секретарем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Абишева Ж.Н.          - генерального директора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научного центра по комплексной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переработке минерального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Ахметова С.Б.         - заместителя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Государственной технической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по защите информации при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Гамарника Г.Н.        - первого заместителя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Демина А.Б.           - начальника Управления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правового обеспечения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Елеукенова Д.Ш.       - начальника Управления международной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безопасности и контроля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вооружениями Министерства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Жантемирова М.К.      - первого заместителя начальника Главного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управления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безопасности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Жантикина Т.М.        - генерального директора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атомной энергии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Карабаева М.К.        - заместителя генерального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Национального центра по биотехнологии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Каудырова Т.Е.        - председателя Патентного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Министерства промышленности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Кульжанова М.К.       - заместителя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Сафрыгина М.М.        - советника Министра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военно-технической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Министерства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Даукеева Д.К., Джусупбекова В.Е., Жакупбекова Ж.Ж., Кадырова Ж.Н., Нургалиева Б.К., Околовича В.Н., Шаповалова Ю.А.;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Межведомственном научно-техническом совете по координации деятельности, связанной с осуществлением проектов Международного научно-технического центра,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5.1 пункта 5 и в абзаце третьем пункта 8 слова "Министерство науки и новых технологий Республики Казахстан" заменить словами "Министерство науки - Академия наук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"Министром науки и новых технологий Республики Казахстан" заменить словами "Министром науки - президентом Академии наук Республики Казахстан.".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