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f335" w14:textId="d85f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1996 г. N 1087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1997 г.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
4 сентября 1996 г. N 1087 "О новом составе Межведомственной комиссии
по санации и ликвидации несостоятельных государственных предприятий
Республики Казахстан" следующие изменения:
     ввести в состав Межведомственной комиссии по санации и
ликвидации несостоятельных государственных предприятий Республики
Казахстан:
     Жарменова Б.Б.           - заместителя Министра экономики
                                Республики Казахстан
     Нурмагамбетова А.М.      - заместителя Министра труда и
                                социальной защиты населения
                                Республики Казахстан
     Кажибаева А.К.           - заместителя Министра промышленности
                                и торговли Республики Казахстан,
                                председателя Комитета по оборонной
                                промышленности
     Ержанова У.С.            - заместителя Председателя
                                Национального Банка Республики
                                Казахстан
     Сатыбалдина Г.К.         - заместителя заведующего Отделом
                                реформ предприятий Аппарата
                                Правительства Республики Казахстан
     Ушурова И.А.             - первого заместителя заведующего
                                Юридическим отделом Аппарата
                                Правительства Республики
                               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Кетебаева М.К., Оспанова Х.А.,
Байменова А.М., Старостенко Г.Г., Майдырова С.Г., Досекенова А.А.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