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78f0" w14:textId="acb7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и сокращении численности государственных органов"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12 февраля 1997 г. N 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утративших силу некоторых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Пункты 4, 5, 9 и 11 постановления Кабинета Министров Республики Казахстан от 21 июля 1992 г. N 622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патентном ведомстве Республики Казахстан" (САПП Республики Казахстан, 1992 г., N 30, ст. 446).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13 июня 1995 г. N 819 "Вопросы Государственного Комитета Республики Казахстан по сотрудничеству со странами Содружества Независимых Государств" (САПП Республики Казахстан, 1995 г., N 21, ст. 238).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4 августа 1995 г. N 1078 "О внесении изменений в постановление Кабинета Министров Республики Казахстан от 13 июня 1995 г. N 819" (САПП Республики Казахстан, 1995 г., N 27, ст. 321).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23 августа 1995 г. N 1164 "Об утверждении Положения о Государственном Комитете Республики Казахстан по сотрудничеству со странами Содружества Независимых Государств" (САПП Республики Казахстан, 1995 г., N 29, ст. 350).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19 декабря 1995 г. N 1782 "О структуре центрального аппарата Национального патентного ведомства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Правительства Республики Казахстан от 19 декабря 1995 г. N 1788 "О структуре центрального аппарата Главного управления архивами и документацией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Правительства Республики Казахстан от 19 декабря 1995 г. N 1806 "О структуре центрального аппарата Государственного Комитета Республики Казахстан по сотрудничеству со странами Содружества Независимых Государств".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Правительства Республики Казахстан от 19 декабря 1995 г. N 1821 "О структуре центрального аппарата Комитета лесного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Правительства Республики Казахстан от 30 декабря 1995 г. N 1897 "О Государственной инспекции по контролю за рациональным использованием цветных и черных металлов Республики Казахстан" (САПП Республики Казахстан, 1995 г., N 41, ст. 517).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Правительства Республики Казахстан от 17 января 1996 г. N 63 "О внесении изменений в постановление Правительства Республики Казахстан от 19 декабря 1995 г. N 1806".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Правительства Республики Казахстан от 29 февраля 1996 г. N 260 "О внесении изменений в постановление Правительства Республики Казахстан от 19 декабря 1995 г. N 1821 "О структуре центрального аппарата лесного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Правительства Республики Казахстан от 6 марта 1996 г. N 284 "Об утверждении Положения о Национальном патентном ведомстве Республики Казахстан" (САПП Республики Казахстан, 1996 г., N 11, ст. 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Правительства Республики Казахстан от 14 марта 1996 г. N 314 "О внесении дополнений в постановление Кабинета Министров Республики Казахстан от 23 августа 1995 г. N 1164" (САПП Республики Казахстан, 1996 г., N 12, ст. 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Постановление Правительства Республики Казахстан от 27 марта 1996 г. N 359 "О реализации Указа Президента Республики Казахстан от 29 января 1996 г. N 2837 "О внесении изменений в Указ Президента Республики Казахстан от 18 марта 1992 г. N 688".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Постановление Правительства Республики Казахстан от 28 марта 1996 г. N 360 "О Комитете по надзору за безопасным ведением работ в промышленности и горному надзору Республики Казахстан (Госгортехнадзор Республики Казахстан)" (САПП Республики Казахстан, 1996 г., N 13, ст. 104).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Постановление Правительства Республики Казахстан от 18 июня 1996 г. N 749 "О Государственной компании "Казахкино" при Министерстве культуры Республики Казахстан" (САПП Республики Казахстан, 1996 г., N 28, ст. 246).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Пункты 2, 64 и 69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N 35, ст. 327).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Правительства Республики Казахстан от 24 сентября 1996 г. N 1164 "Вопросы Государственной компании "Казахкино" при Министерстве культуры Республики Казахстан" (САПП Республики Казахстан, 1996 г., N 38, ст. 365).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