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2e5b" w14:textId="71c2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декабря 1996 г. N 1490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1997 г. N 205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5
декабря 1996 г. N 1490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P961490_ </w:t>
      </w:r>
      <w:r>
        <w:rPr>
          <w:rFonts w:ascii="Times New Roman"/>
          <w:b w:val="false"/>
          <w:i w:val="false"/>
          <w:color w:val="000000"/>
          <w:sz w:val="28"/>
        </w:rPr>
        <w:t>
  "Вопросы долевого участия в
Каспийском трубопроводном консорциуме"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5 считать пунктом 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