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ee390" w14:textId="48ee3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Государственного фонда содействия занятости на 1997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февраля 1997 г. N 209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Казахской ССР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занятости </w:t>
      </w:r>
      <w:r>
        <w:rPr>
          <w:rFonts w:ascii="Times New Roman"/>
          <w:b w:val="false"/>
          <w:i w:val="false"/>
          <w:color w:val="000000"/>
          <w:sz w:val="28"/>
        </w:rPr>
        <w:t>
 населения" и Законом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</w:t>
      </w:r>
      <w:r>
        <w:rPr>
          <w:rFonts w:ascii="Times New Roman"/>
          <w:b w:val="false"/>
          <w:i w:val="false"/>
          <w:color w:val="000000"/>
          <w:sz w:val="28"/>
        </w:rPr>
        <w:t>
 бюджете на 1997 год"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Государственного фонда содействия занятости на 1997 год по доходам и расходам в сумме 9334224 тыс. тенге согласно приложению.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труда и социальной защиты населения Республики Казахстан, акимам областей и города Алматы обеспечить целевое использование средств Государственного фонда содействия занятости.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налоговому комитету Республики Казахстан содействовать в обеспечении полного и своевременного сбора обязательных страховых взносов в Государственный фонд содействия занятости.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целевым расходованием средств Государственного фонда содействия эанятости возложить на его правление и ревизионную комиссию.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от 13 февраля 1997 г. N 209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Бюджет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Государственного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содействия занятости на 1997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Доходы                в тыс. тенге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Обязательные страховые взносы работодателей - всего 8070000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в том числе: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без учета бюджетных организаций (2,0%)              7300000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бюджетных организаций (1,0%)                         770000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Средства, поступающие в счет погашения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задолженности по обязательным страховым взносам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за 1996 год                                          545133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3. Пени и штрафы                                        150000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4. Поступление Займа Международного Банка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Реконструкции и Развития                             562591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5. Доход от операций с ценными бумагами                   6500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Итого доходов                                       9334224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Расходы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Выплата пособий по безработице                      5236425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Профподготовка и переобучение безработных            860938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в том числе: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затраты на переобучение безработных                  529808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затраты на обучение малому бизнесу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предпринимательству                                  331130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3. Организация общественных работ                       203580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4. Возмещение затрат на приобретение оборудования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и приспособлений инвалидам                            14000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5. Поддержка создания новых рабочих мест и развития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индивидуального предпринимательства                 1224636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6. Затраты на информационно-справочную работу 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населением, работодателями и рекламные услуги         59000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7. Услуги Народного Банка Казахстана                     48943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8. Содержание службы занятости                          646576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9. Софинансирование в части ремонта модельных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центров согласно Займу Международного Банка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Реконструкции и Развития                              29786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10. Затраты на ремонт, материальное обеспечение,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обучение и услуги при вводе модельных центров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согласно Займу Международного Банка Реконструкции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и Развития                                           562591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11. Выплата процентов за пользование Займом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Международного Банка Реконструкции и Развития         21749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12. Создание дополнительных рабочих мест в жилищном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строительстве                                        400000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13. Вложение средств в ценные бумаги                      26000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Итого расходов                                      9334224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Превышение расходов над доходами                          0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