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faf5" w14:textId="73b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ноября 1995 г. N 1520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1997 г.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распоряжения Президента Республики Казахстан от
22 ноября 1996 г. N 3236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N963236_ </w:t>
      </w:r>
      <w:r>
        <w:rPr>
          <w:rFonts w:ascii="Times New Roman"/>
          <w:b w:val="false"/>
          <w:i w:val="false"/>
          <w:color w:val="000000"/>
          <w:sz w:val="28"/>
        </w:rPr>
        <w:t>
  "О персональном составе
Государственной комиссии Республики Казахстан по передислокации
высших и центральных государственных органов в город Акмолу и ее
полномочиях"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Положение о Государственной комиссии Республики
Казахстан по передислокации высших и центральных государственных
органов в город Акмолу, утвержденное постановлением Правительства
Республики Казахстан от 13 ноября 1995 г. N 1520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P951520_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Положения о Государственной комиссии Республики
Казахстан по передислокации высших и центральных государственных
органов в город Акмолу" (САПП Республики Казахстан, 1995 г., N 35,
ст. 449),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"Государственной программы первоочередных
мер по переносу столицы из города Алматы в город Акмолу" заменить
словами "государственных программ по вопросам переноса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"Государственной программы первоочередных
мер по переносу столицы Республики Казахстан из города Алматы в
город Акмолу" заменить словами "государственных программ по вопросам
переноса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пункта 9 слова "руководителем аппарата по
согласованию с председателем комиссии" заменить словами
"председателем Комиссии по представлению руководителя аппарата";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"11. Комиссию возглавляет Председатель, назначаемый на
должность и освобождаемый от должности Президентом Республики
Казахстан по представлению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имеет заместителей, назначаемых и освобождаемых от
должности Президентом Республики Казахстан по представлению
Председателя Комиссии и по согласованию с Премьер-Министром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несет ответственность за состояние проведения работ по переносу
столицы из города Алматы в город Акмолу;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Комиссии, распределяет обязанности
между заместителями и членами Комиссии, устанавливает степень их
ответственности за руководство отдельными направлениями деятельности
Комиссии".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