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2f036" w14:textId="b22f0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Республики Казахстан от 21 ноября 1996 г. N 1425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февраля 1997 г. N 215. Утратило силу - постановлением Правительства РК от 21 сентября 1999 г. N 1433 ~P991433.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постановление Правительства Республики Казахстан от 21
ноября 1996 г. N 1425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P961425_ </w:t>
      </w:r>
      <w:r>
        <w:rPr>
          <w:rFonts w:ascii="Times New Roman"/>
          <w:b w:val="false"/>
          <w:i w:val="false"/>
          <w:color w:val="000000"/>
          <w:sz w:val="28"/>
        </w:rPr>
        <w:t>
  "О сокращении численности аппарата и
расходов на содержание центральных исполнительных органов Республики
Казахстан"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приложении 1 "Предельная численность работников центрального
аппарата министерств, государственных комитетов и других центральных
исполнительных органов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строке "Миннефтегазпром" цифру "57" заменить цифрой "58";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приложении 3 "Предельная численность заместителей министров,
председателей государственных комитетов и руководителей других
центральных исполнительных органов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строке "Миннефтегазпром" цифру "2" заменить цифрой "3";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приложении 4 "Лимиты количества служебных легковых
автомобилей для обслуживания работников центрального аппарата
министерств, государственных комитетов и других центральных
исполнительных органов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строке "Миннефтегазпром" цифру "3" заменить цифрой "4".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