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3c75" w14:textId="1c53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в области туризма между Правительством Республики Казахстан и Правительством Государства Израиль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1997 г. N 230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в области туризма между Правительством Республики Казахстан и Правительством Государства Израиль, подписанное в Алматы 30 августа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Израильскую Сторону о принятом решении Правительства Республики Казахстан по данному вопросу.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* 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туризма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Государства Израиль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*(Вступило в силу 24 февраля 1997 года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2003 г., N 11, ст. 83)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Государства Израиль, в дальнейшем именуемые Договаривающиеся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укреплять дружественные отношения между странами, содействовать взаимопониманию между их народами и расширять процесс сотрудничества в области туризма между двумя государствами на равноправной и взаимовыгодной основе,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следующем: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активизации туристского обмена Договаривающиеся Стороны будут содействовать развитию туризма между странами, в частности, в вопросах его организации, установления отношений между туристскими ассоциациями, организациями и структурными подразделениями аппарата управления туризмом.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деятельность, в соответствие с положениями настоящего Соглашения, будет осуществляться в рамках соответствующего законодательства каждой из Договаривающихся Сторон, а именно - в пределах выделенных лимитов бюджета.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будут поощрять вложение инвестиций в туристскую отрасль, включая инвестирование деятельности частных предприятий.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согласны развивать сотрудничество в следующих областях: оздоровительный туризм, программы силовых тренировок, взаимный обмен туристскими экспертами, документами, туристской литературой и другими профессиональными информационными материалами.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Договаривающиеся Стороны будут сотрудничать в рамках международных туристских организаций.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положений настоящего Соглашения и выработки рабочих программ по его исполнению Договаривающиеся Стороны будут организовывать встречи на уровне соответствующих правительственно-административных 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будет основан совместный комитет. Для удобства он будет располагаться в столицах обеих стран.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по делам молодежи, туризма и спорта Республики Казахстан и Министерство туризма Государства Израиль являются уполномоченными сторонами в вопросах выполнения данного Соглашения.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Данное Соглашение вступит в силу с момента извещения по дипломатическим каналам одной из Договаривающихся Сторон другой Договаривающейся Стороны о полном соответствии положений Соглашения правовым требованиям каждой из Договаривающихся Сторон. Соглашение имеет силу на протяжении пяти лет и будет автоматически продлеваться на следующий пятилетний период, если одна из Договаривающихся Сторон не известит письменно другую Договаривающуюся Сторону по дипломатическим каналам о его прекращении не менее, чем за шесть месяцев до даты истечения срока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Заключено в г. Алматы 30 августа 1995 года, что соответствует ___ дню _____ месяца 5755 г., в двух экземплярах на казахском, иврит и английском языках каждый, причем все тексты одинаково действительны.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расхождения в интерпретации английский текст является превалирующим.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                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Правительство                     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 Государства Израиль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