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769d" w14:textId="5697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аппарата Комитета лесного и охотничьего хозяйства в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1997 г. N 241. Утратило силу - постановлением Правительства РК от 13 января 2004 г. N 32 (P040032)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структуру аппарата Комитета лесного и охотничьего хозяйства в Министерстве сельского хозяйства Республики Казахстан согласно приложению, исходя из предельной численности работников этого аппарата в количестве 26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Комитету лесного и охотничьего хозяйства в Министерстве сельского хозяйства Республики Казахстан иметь одного заместителя Председателя и коллегию в количестве 6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Комитету лесного и охотничьего хозяйства в Министерстве сельского хозяйства Республики Казахстан лимит служебных легковых автомобилей в количестве 1 единицы за счет и в пределах лимита служебных легковых автомобилей, установленного по Министерству сельского хозяйства Республики Казахстан в соответствии с постановлением Правительства Республики Казахстан от 27 декабря 1996 г. N 1656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P961656_ </w:t>
      </w:r>
      <w:r>
        <w:rPr>
          <w:rFonts w:ascii="Times New Roman"/>
          <w:b w:val="false"/>
          <w:i w:val="false"/>
          <w:color w:val="000000"/>
          <w:sz w:val="28"/>
        </w:rPr>
        <w:t>
 "О структуре центрального аппарата Министерства сельского хозяйства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20 февраля 1997 г. N 241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аппарата Комитета лесного и охотничьего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хозяйства в Министерстве сельского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хозяйства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развития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Отдел охраны, защиты леса и государственного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Отдел охотничьего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Отдел финансов, бухгалтерского учета и кадровой работы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промышленной деятельности и инвестиций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Сектор особо охраняемых природных территорий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