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d507" w14:textId="d48d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финансово-экономическому оздоровлению акционерного общества "АКПО"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1997 г. N 257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финансово-экономического оздоровления акционерного
общества "АКПО" (г. Актау), создания условий для восстановления
производства полистирола и увеличения его экспорта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
приватизации в установленном порядке передать государственный
пакет акций акционерного общества "АКПО" в размере 62,7 процента
Акционерному обществу "Агентство по реорганизации и ликвидации
предприятий" (далее - Агентство).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
Правительства РК от 7 августа 1997 г. N 1230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P971230_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2-6.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Пункты 2-6 - утратили силу в соответствии с постановлением 
Правительства РК от 7.12.98г. N 1248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P981248_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