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662f" w14:textId="5a96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1996 г. N 1523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1997 г. N 272. Утратило силу - постановлением Правительства РК от 13 января 1998 г. N 9 ~P970009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11
декабря 1996 г. N 1523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P961523_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комиссии по
проведению конкурса-аукциона на право использования радиочастотного
спектра"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комиссии по проведению конкурса-аукциона на
право использования радиочастотного спектра в Республике Казахстан
Токсеитова Р.К. - заместителя Министра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Менжулина Б.И.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