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043c" w14:textId="2810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Кабинета Министров Республики Казахстан от 2 марта 1995 г. N 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1997 г. N 279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выполнением обязательств, возложенных на товарищество
с ограниченной ответственностью "Акцепт" в соответствии с договором
"О приобретении акций АО "Рауан" от 23 августа 1994 года,
подписанным Государственным комитетом Республики Казахстан по
государственному имуществу и товариществом с ограниченной
ответственностью "Акцепт", и, учитывая решение общего собрания
акционеров акционерного общества "Рауан",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Признать утратившим силу пункт 2 постановления Кабинета
Министров Республики Казахстан от 2 марта 1995 г. N 209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P950209_ </w:t>
      </w:r>
      <w:r>
        <w:rPr>
          <w:rFonts w:ascii="Times New Roman"/>
          <w:b w:val="false"/>
          <w:i w:val="false"/>
          <w:color w:val="000000"/>
          <w:sz w:val="28"/>
        </w:rPr>
        <w:t>
  "О
продаже акций акционерного общества "Рауан" (г. Алматы) по
индивидуальному проекту".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