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e2684" w14:textId="27e26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Указа Президента Республики Казахстан от 4 марта 1997 г. N 3377 "Об очередных мерах по реформированию системы государственных органов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марта 1997 г. N 302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реализации Указа Президента Республики Казахстан от 4
марта 1997 г. N 3377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U973377_ </w:t>
      </w:r>
      <w:r>
        <w:rPr>
          <w:rFonts w:ascii="Times New Roman"/>
          <w:b w:val="false"/>
          <w:i w:val="false"/>
          <w:color w:val="000000"/>
          <w:sz w:val="28"/>
        </w:rPr>
        <w:t>
  "Об очередных мерах по реформированию
системы государственных органов Республики Казахстан" Правительство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Поручить Комиссии при Правительстве Республики Казахстан по
реформированию государственных служб до 15 марта 1997 года: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предложения о предельной численности работников аппарата
вновь образованных и реорганизованных государственных органов и их
местных органов, финансируемых из республиканского и местных
бюджетов;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проект типового Положения о Департаменте в министерстве
(государственном комитете)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Вновь образованным и реорганизованным государственным
органам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двухнедельный срок представить в Правительство Республики
Казахстан согласованные с Министерством финансов Республики
Казахстан предложения о структуре и проект положения о
государственном органе;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 5 мая 1997 года провести работу по сокращению численности
работников в строгом соответствии с законодательством Республики
Казахстан и утвердить штатные расписания аппарата.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Установить, что утвержденная на 1997 год штатная численность
работников государственных органов Республики Казахстан,
содержащихся за счет республиканского и местных бюджетов, является
расчетным показателем для исчисления фонда оплаты труда.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Рекомендовать руководителям государственных органов Республики
Казахстан, содержащих меньшую численность работников против
утвержденного лимита, устанавливать надбавки к должностным окладам
отдельных работников за счет сэкономленных средств, полученных в
результате уменьшения численности аппарата, обеспечив для
высвобождаемых работников меры социальной защиты в соответствии с
действующим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юстиции Республики Казахстан совместно с
заинтересованными государственными органами в десятидневный срок
представить Правительству Республики Казахстан предложения о
приведении действующего законодательства и ранее принятых актов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 в соответствие с Указом
Президента Республики Казахстан от 4 марта 1997 г. N 3377 "Об
очередных мерах по реформированию системы государственных органов
Республики Казахстан".
     Первый заместитель
      Премьер-Министра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